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9DFD" w14:textId="77777777" w:rsidR="005D3821" w:rsidRPr="00FA1B9B" w:rsidRDefault="005D3821" w:rsidP="00FA1B9B">
      <w:pPr>
        <w:pStyle w:val="Titel"/>
        <w:spacing w:before="240" w:after="0" w:line="360" w:lineRule="exact"/>
        <w:rPr>
          <w:b w:val="0"/>
          <w:sz w:val="27"/>
          <w:szCs w:val="27"/>
          <w:u w:val="single"/>
        </w:rPr>
      </w:pPr>
      <w:r w:rsidRPr="00FA1B9B">
        <w:rPr>
          <w:sz w:val="27"/>
          <w:szCs w:val="27"/>
          <w:u w:val="single"/>
        </w:rPr>
        <w:t xml:space="preserve">Aufbau einer </w:t>
      </w:r>
      <w:r w:rsidR="006464EB" w:rsidRPr="00FA1B9B">
        <w:rPr>
          <w:sz w:val="27"/>
          <w:szCs w:val="27"/>
          <w:u w:val="single"/>
        </w:rPr>
        <w:t xml:space="preserve">sozialwissenschaftlichen </w:t>
      </w:r>
      <w:r w:rsidRPr="00FA1B9B">
        <w:rPr>
          <w:sz w:val="27"/>
          <w:szCs w:val="27"/>
          <w:u w:val="single"/>
        </w:rPr>
        <w:t>empirischen Arbeit (IAL</w:t>
      </w:r>
      <w:r w:rsidR="00FA1B9B" w:rsidRPr="00FA1B9B">
        <w:rPr>
          <w:sz w:val="27"/>
          <w:szCs w:val="27"/>
          <w:u w:val="single"/>
        </w:rPr>
        <w:t xml:space="preserve"> </w:t>
      </w:r>
      <w:r w:rsidRPr="00FA1B9B">
        <w:rPr>
          <w:sz w:val="27"/>
          <w:szCs w:val="27"/>
          <w:u w:val="single"/>
        </w:rPr>
        <w:t>oder Masterarbeit)</w:t>
      </w:r>
    </w:p>
    <w:p w14:paraId="41C5DD3C" w14:textId="77777777" w:rsidR="007256D4" w:rsidRDefault="00607C6B" w:rsidP="00FA1B9B">
      <w:pPr>
        <w:spacing w:before="240" w:line="260" w:lineRule="exact"/>
      </w:pPr>
      <w:r w:rsidRPr="00B56F83">
        <w:t xml:space="preserve">Professur Bildungssoziologie, Version vom </w:t>
      </w:r>
      <w:r w:rsidR="008E44D8">
        <w:t>03.02.2020</w:t>
      </w:r>
    </w:p>
    <w:p w14:paraId="5EC516F8" w14:textId="77777777" w:rsidR="006464EB" w:rsidRPr="002B4057" w:rsidRDefault="006464EB" w:rsidP="00FA1B9B">
      <w:pPr>
        <w:pBdr>
          <w:top w:val="single" w:sz="4" w:space="1" w:color="auto"/>
          <w:left w:val="single" w:sz="4" w:space="4" w:color="auto"/>
          <w:bottom w:val="single" w:sz="4" w:space="1" w:color="auto"/>
          <w:right w:val="single" w:sz="4" w:space="4" w:color="auto"/>
        </w:pBdr>
        <w:spacing w:before="240" w:line="260" w:lineRule="exact"/>
        <w:rPr>
          <w:rFonts w:cs="Arial"/>
          <w:szCs w:val="20"/>
        </w:rPr>
      </w:pPr>
      <w:r w:rsidRPr="00801BDB">
        <w:rPr>
          <w:rFonts w:cs="Arial"/>
          <w:b/>
          <w:szCs w:val="20"/>
        </w:rPr>
        <w:t>Hinweis</w:t>
      </w:r>
      <w:r>
        <w:rPr>
          <w:rFonts w:cs="Arial"/>
          <w:b/>
          <w:szCs w:val="20"/>
        </w:rPr>
        <w:t xml:space="preserve">: </w:t>
      </w:r>
      <w:r w:rsidRPr="00094904">
        <w:rPr>
          <w:rFonts w:cs="Arial"/>
          <w:szCs w:val="20"/>
        </w:rPr>
        <w:t xml:space="preserve">Die folgenden Ausführungen dienen als Orientierung für das Verfassen einer empirischen Arbeit. Der hier vorgeschlagene Aufbau kann gegebenenfalls auch variiert und ergänzt werden. </w:t>
      </w:r>
      <w:r w:rsidR="00771C3D">
        <w:rPr>
          <w:rFonts w:cs="Arial"/>
          <w:szCs w:val="20"/>
        </w:rPr>
        <w:t xml:space="preserve">Die </w:t>
      </w:r>
      <w:r w:rsidRPr="00094904">
        <w:rPr>
          <w:rFonts w:cs="Arial"/>
          <w:szCs w:val="20"/>
        </w:rPr>
        <w:t xml:space="preserve">Kapitelbezeichnungen </w:t>
      </w:r>
      <w:r w:rsidR="00771C3D">
        <w:rPr>
          <w:rFonts w:cs="Arial"/>
          <w:szCs w:val="20"/>
        </w:rPr>
        <w:t>sollen</w:t>
      </w:r>
      <w:r w:rsidRPr="00094904">
        <w:rPr>
          <w:rFonts w:cs="Arial"/>
          <w:szCs w:val="20"/>
        </w:rPr>
        <w:t xml:space="preserve"> individuell angepasst werden.</w:t>
      </w:r>
    </w:p>
    <w:p w14:paraId="4A0F0F92" w14:textId="77777777" w:rsidR="006A0D27" w:rsidRPr="00A7077D" w:rsidRDefault="006464EB" w:rsidP="00FA1B9B">
      <w:pPr>
        <w:spacing w:before="360" w:line="260" w:lineRule="exact"/>
        <w:rPr>
          <w:b/>
          <w:sz w:val="24"/>
          <w:szCs w:val="24"/>
        </w:rPr>
      </w:pPr>
      <w:r>
        <w:rPr>
          <w:b/>
          <w:sz w:val="24"/>
          <w:szCs w:val="24"/>
        </w:rPr>
        <w:t>Gliederung</w:t>
      </w:r>
    </w:p>
    <w:p w14:paraId="3ED527F6" w14:textId="77777777" w:rsidR="006464EB" w:rsidRPr="00B317D0" w:rsidRDefault="006464EB" w:rsidP="00FA1B9B">
      <w:pPr>
        <w:spacing w:after="0" w:line="260" w:lineRule="exact"/>
        <w:rPr>
          <w:i/>
          <w:sz w:val="22"/>
        </w:rPr>
      </w:pPr>
      <w:r w:rsidRPr="00B317D0">
        <w:rPr>
          <w:i/>
          <w:sz w:val="22"/>
        </w:rPr>
        <w:t>Vorwort*</w:t>
      </w:r>
    </w:p>
    <w:p w14:paraId="126ACCA1" w14:textId="77777777" w:rsidR="006464EB" w:rsidRPr="00E03D15" w:rsidRDefault="006464EB" w:rsidP="00FA1B9B">
      <w:pPr>
        <w:spacing w:after="0" w:line="260" w:lineRule="exact"/>
        <w:rPr>
          <w:sz w:val="22"/>
        </w:rPr>
      </w:pPr>
      <w:r w:rsidRPr="00E03D15">
        <w:rPr>
          <w:sz w:val="22"/>
        </w:rPr>
        <w:t>Inhaltsverzeichnis</w:t>
      </w:r>
    </w:p>
    <w:p w14:paraId="2639022C" w14:textId="77777777" w:rsidR="006464EB" w:rsidRDefault="006464EB" w:rsidP="00FA1B9B">
      <w:pPr>
        <w:spacing w:after="0" w:line="260" w:lineRule="exact"/>
        <w:rPr>
          <w:rFonts w:cs="Calibri"/>
          <w:sz w:val="22"/>
        </w:rPr>
      </w:pPr>
      <w:r>
        <w:rPr>
          <w:rFonts w:cs="Calibri"/>
          <w:sz w:val="22"/>
        </w:rPr>
        <w:t>1. Einleitung</w:t>
      </w:r>
    </w:p>
    <w:p w14:paraId="741528F9" w14:textId="77777777" w:rsidR="006464EB" w:rsidRPr="00771C3D" w:rsidRDefault="006464EB" w:rsidP="00FA1B9B">
      <w:pPr>
        <w:spacing w:after="0" w:line="260" w:lineRule="exact"/>
        <w:rPr>
          <w:rFonts w:cs="Calibri"/>
          <w:sz w:val="22"/>
        </w:rPr>
      </w:pPr>
      <w:r w:rsidRPr="00771C3D">
        <w:rPr>
          <w:rFonts w:cs="Calibri"/>
          <w:sz w:val="22"/>
        </w:rPr>
        <w:t xml:space="preserve">2. </w:t>
      </w:r>
      <w:r w:rsidR="00771C3D">
        <w:rPr>
          <w:rFonts w:cs="Calibri"/>
          <w:sz w:val="22"/>
        </w:rPr>
        <w:t>Untersuchungsge</w:t>
      </w:r>
      <w:r w:rsidR="00771C3D" w:rsidRPr="00771C3D">
        <w:rPr>
          <w:rFonts w:cs="Calibri"/>
          <w:sz w:val="22"/>
        </w:rPr>
        <w:t>genstand</w:t>
      </w:r>
    </w:p>
    <w:p w14:paraId="6AD1D43C" w14:textId="77777777" w:rsidR="006464EB" w:rsidRPr="009D2A19" w:rsidRDefault="006464EB" w:rsidP="00FA1B9B">
      <w:pPr>
        <w:spacing w:after="0" w:line="260" w:lineRule="exact"/>
        <w:rPr>
          <w:rFonts w:cs="Calibri"/>
          <w:sz w:val="22"/>
        </w:rPr>
      </w:pPr>
      <w:r>
        <w:rPr>
          <w:rFonts w:cs="Calibri"/>
          <w:sz w:val="22"/>
        </w:rPr>
        <w:t>3</w:t>
      </w:r>
      <w:r w:rsidRPr="009D2A19">
        <w:rPr>
          <w:rFonts w:cs="Calibri"/>
          <w:sz w:val="22"/>
        </w:rPr>
        <w:t>. Forschungsstand</w:t>
      </w:r>
    </w:p>
    <w:p w14:paraId="0EC804B3" w14:textId="77777777" w:rsidR="006464EB" w:rsidRDefault="006464EB" w:rsidP="00FA1B9B">
      <w:pPr>
        <w:spacing w:after="0" w:line="260" w:lineRule="exact"/>
        <w:rPr>
          <w:rFonts w:cs="Calibri"/>
          <w:sz w:val="22"/>
          <w:lang w:val="de-DE"/>
        </w:rPr>
      </w:pPr>
      <w:r>
        <w:rPr>
          <w:rFonts w:cs="Calibri"/>
          <w:sz w:val="22"/>
          <w:lang w:val="de-DE"/>
        </w:rPr>
        <w:t>4</w:t>
      </w:r>
      <w:r w:rsidRPr="009D2A19">
        <w:rPr>
          <w:rFonts w:cs="Calibri"/>
          <w:sz w:val="22"/>
          <w:lang w:val="de-DE"/>
        </w:rPr>
        <w:t>. Theoretischer Zugang</w:t>
      </w:r>
    </w:p>
    <w:p w14:paraId="2A690718" w14:textId="77777777" w:rsidR="006464EB" w:rsidRDefault="006464EB" w:rsidP="00FA1B9B">
      <w:pPr>
        <w:spacing w:after="0" w:line="260" w:lineRule="exact"/>
        <w:rPr>
          <w:rFonts w:cs="Calibri"/>
          <w:sz w:val="22"/>
          <w:lang w:val="de-DE"/>
        </w:rPr>
      </w:pPr>
      <w:r>
        <w:rPr>
          <w:rFonts w:cs="Calibri"/>
          <w:sz w:val="22"/>
        </w:rPr>
        <w:t>5</w:t>
      </w:r>
      <w:r w:rsidRPr="009D2A19">
        <w:rPr>
          <w:rFonts w:cs="Calibri"/>
          <w:sz w:val="22"/>
        </w:rPr>
        <w:t xml:space="preserve">. </w:t>
      </w:r>
      <w:r>
        <w:rPr>
          <w:rFonts w:cs="Calibri"/>
          <w:sz w:val="22"/>
          <w:lang w:val="de-DE"/>
        </w:rPr>
        <w:t>Methodisches Vorgehen</w:t>
      </w:r>
    </w:p>
    <w:p w14:paraId="1A41E2D0" w14:textId="76543574" w:rsidR="006464EB" w:rsidRDefault="006464EB" w:rsidP="00FA1B9B">
      <w:pPr>
        <w:spacing w:after="0" w:line="260" w:lineRule="exact"/>
        <w:ind w:left="426" w:hanging="142"/>
        <w:rPr>
          <w:rFonts w:cs="Calibri"/>
          <w:sz w:val="22"/>
          <w:lang w:val="de-DE"/>
        </w:rPr>
      </w:pPr>
      <w:r>
        <w:rPr>
          <w:rFonts w:cs="Calibri"/>
          <w:sz w:val="22"/>
          <w:lang w:val="de-DE"/>
        </w:rPr>
        <w:t xml:space="preserve">5.1. </w:t>
      </w:r>
      <w:r w:rsidR="007E38DE" w:rsidRPr="007E38DE">
        <w:rPr>
          <w:rFonts w:cs="Calibri"/>
          <w:sz w:val="22"/>
          <w:lang w:val="de-DE"/>
        </w:rPr>
        <w:t>Datenauswahl und Datenkorpus</w:t>
      </w:r>
    </w:p>
    <w:p w14:paraId="6CA6F6CA" w14:textId="77777777" w:rsidR="006464EB" w:rsidRDefault="006464EB" w:rsidP="00FA1B9B">
      <w:pPr>
        <w:spacing w:after="0" w:line="260" w:lineRule="exact"/>
        <w:ind w:left="426" w:hanging="142"/>
        <w:rPr>
          <w:rFonts w:cs="Calibri"/>
          <w:sz w:val="22"/>
          <w:lang w:val="de-DE"/>
        </w:rPr>
      </w:pPr>
      <w:r>
        <w:rPr>
          <w:rFonts w:cs="Calibri"/>
          <w:sz w:val="22"/>
          <w:lang w:val="de-DE"/>
        </w:rPr>
        <w:t>5.2. Erhebungsmethode</w:t>
      </w:r>
    </w:p>
    <w:p w14:paraId="5C568A2F" w14:textId="77777777" w:rsidR="006464EB" w:rsidRDefault="006464EB" w:rsidP="00FA1B9B">
      <w:pPr>
        <w:spacing w:after="0" w:line="260" w:lineRule="exact"/>
        <w:ind w:left="426" w:hanging="142"/>
        <w:rPr>
          <w:rFonts w:cs="Calibri"/>
          <w:sz w:val="22"/>
          <w:lang w:val="de-DE"/>
        </w:rPr>
      </w:pPr>
      <w:r>
        <w:rPr>
          <w:rFonts w:cs="Calibri"/>
          <w:sz w:val="22"/>
          <w:lang w:val="de-DE"/>
        </w:rPr>
        <w:t>5.3. Auswertungsmethode</w:t>
      </w:r>
    </w:p>
    <w:p w14:paraId="7F000F01" w14:textId="77777777" w:rsidR="006464EB" w:rsidRDefault="006464EB" w:rsidP="00FA1B9B">
      <w:pPr>
        <w:spacing w:after="0" w:line="260" w:lineRule="exact"/>
        <w:rPr>
          <w:rFonts w:cs="Calibri"/>
          <w:sz w:val="22"/>
          <w:lang w:val="de-DE"/>
        </w:rPr>
      </w:pPr>
      <w:r>
        <w:rPr>
          <w:rFonts w:cs="Calibri"/>
          <w:sz w:val="22"/>
          <w:lang w:val="de-DE"/>
        </w:rPr>
        <w:t>6. Auswertung</w:t>
      </w:r>
    </w:p>
    <w:p w14:paraId="404C82B6" w14:textId="77777777" w:rsidR="006464EB" w:rsidRDefault="006464EB" w:rsidP="00FA1B9B">
      <w:pPr>
        <w:spacing w:after="0" w:line="260" w:lineRule="exact"/>
        <w:rPr>
          <w:rFonts w:cs="Calibri"/>
          <w:sz w:val="22"/>
          <w:lang w:val="de-DE"/>
        </w:rPr>
      </w:pPr>
      <w:r>
        <w:rPr>
          <w:rFonts w:cs="Calibri"/>
          <w:sz w:val="22"/>
          <w:lang w:val="de-DE"/>
        </w:rPr>
        <w:t>7. Fazit</w:t>
      </w:r>
    </w:p>
    <w:p w14:paraId="523F68F1" w14:textId="77777777" w:rsidR="006464EB" w:rsidRDefault="006464EB" w:rsidP="00FA1B9B">
      <w:pPr>
        <w:spacing w:after="0" w:line="260" w:lineRule="exact"/>
        <w:rPr>
          <w:rFonts w:cs="Calibri"/>
          <w:sz w:val="22"/>
          <w:lang w:val="de-DE"/>
        </w:rPr>
      </w:pPr>
      <w:r>
        <w:rPr>
          <w:rFonts w:cs="Calibri"/>
          <w:sz w:val="22"/>
          <w:lang w:val="de-DE"/>
        </w:rPr>
        <w:t>8. Literaturverzeichnis</w:t>
      </w:r>
    </w:p>
    <w:p w14:paraId="65A9C3CF" w14:textId="77777777" w:rsidR="006464EB" w:rsidRDefault="006464EB" w:rsidP="00FA1B9B">
      <w:pPr>
        <w:spacing w:after="0" w:line="260" w:lineRule="exact"/>
        <w:rPr>
          <w:rFonts w:cs="Calibri"/>
          <w:sz w:val="22"/>
          <w:lang w:val="de-DE"/>
        </w:rPr>
      </w:pPr>
      <w:r>
        <w:rPr>
          <w:rFonts w:cs="Calibri"/>
          <w:sz w:val="22"/>
          <w:lang w:val="de-DE"/>
        </w:rPr>
        <w:t>9. Anhang</w:t>
      </w:r>
    </w:p>
    <w:p w14:paraId="3CC9C95F" w14:textId="77777777" w:rsidR="00FA1B9B" w:rsidRDefault="00FA1B9B" w:rsidP="00FA1B9B">
      <w:pPr>
        <w:spacing w:after="0" w:line="260" w:lineRule="exact"/>
        <w:rPr>
          <w:rFonts w:cs="Calibri"/>
          <w:sz w:val="22"/>
          <w:lang w:val="de-DE"/>
        </w:rPr>
      </w:pPr>
    </w:p>
    <w:p w14:paraId="243F0DF1" w14:textId="3EB94663" w:rsidR="00FA1B9B" w:rsidRPr="00FA1B9B" w:rsidRDefault="00FA1B9B" w:rsidP="00FA1B9B">
      <w:pPr>
        <w:spacing w:after="0" w:line="260" w:lineRule="exact"/>
        <w:rPr>
          <w:rFonts w:cs="Calibri"/>
          <w:i/>
          <w:sz w:val="22"/>
          <w:lang w:val="de-DE"/>
        </w:rPr>
      </w:pPr>
      <w:r w:rsidRPr="00FA1B9B">
        <w:rPr>
          <w:rFonts w:cs="Calibri"/>
          <w:i/>
          <w:sz w:val="22"/>
          <w:lang w:val="de-DE"/>
        </w:rPr>
        <w:t>*freiwillige</w:t>
      </w:r>
      <w:r w:rsidR="005F75B0">
        <w:rPr>
          <w:rFonts w:cs="Calibri"/>
          <w:i/>
          <w:sz w:val="22"/>
          <w:lang w:val="de-DE"/>
        </w:rPr>
        <w:t>s</w:t>
      </w:r>
      <w:r w:rsidRPr="00FA1B9B">
        <w:rPr>
          <w:rFonts w:cs="Calibri"/>
          <w:i/>
          <w:sz w:val="22"/>
          <w:lang w:val="de-DE"/>
        </w:rPr>
        <w:t xml:space="preserve"> Kapitel</w:t>
      </w:r>
    </w:p>
    <w:p w14:paraId="22069485" w14:textId="77777777" w:rsidR="00A35064" w:rsidRPr="00A7077D" w:rsidRDefault="006464EB" w:rsidP="00FA1B9B">
      <w:pPr>
        <w:spacing w:before="240" w:line="260" w:lineRule="exact"/>
        <w:rPr>
          <w:b/>
          <w:sz w:val="24"/>
          <w:szCs w:val="24"/>
        </w:rPr>
      </w:pPr>
      <w:r>
        <w:rPr>
          <w:b/>
          <w:sz w:val="24"/>
          <w:szCs w:val="24"/>
        </w:rPr>
        <w:t>Was gehört in die einzelnen Kapitel?</w:t>
      </w:r>
    </w:p>
    <w:p w14:paraId="717C6E1B" w14:textId="77777777" w:rsidR="00422643" w:rsidRPr="00422643" w:rsidRDefault="006464EB" w:rsidP="00FA1B9B">
      <w:pPr>
        <w:spacing w:before="240" w:after="0" w:line="260" w:lineRule="exact"/>
        <w:rPr>
          <w:b/>
        </w:rPr>
      </w:pPr>
      <w:r w:rsidRPr="00422643">
        <w:rPr>
          <w:b/>
        </w:rPr>
        <w:t>Vorwort</w:t>
      </w:r>
      <w:r w:rsidR="00422643" w:rsidRPr="00422643">
        <w:rPr>
          <w:b/>
        </w:rPr>
        <w:t>*</w:t>
      </w:r>
    </w:p>
    <w:p w14:paraId="4D990010" w14:textId="77777777" w:rsidR="006464EB" w:rsidRDefault="006464EB" w:rsidP="00FA1B9B">
      <w:pPr>
        <w:spacing w:after="0" w:line="260" w:lineRule="exact"/>
      </w:pPr>
      <w:r>
        <w:t>Das Vorwort ist freiwillig. Es wird nicht nummeriert. Das Vorwort darf persönlicher geschrieben werden als der Rest der Arbeit und hat auch keine Quellenbelege. Im Vorwort kann man z.B. über den persönlichen Bezug zum Thema und über das Zustandekommen der Arbeit schreiben. Auch die Danksagung gehört ins Vorwort.</w:t>
      </w:r>
    </w:p>
    <w:p w14:paraId="01A44234" w14:textId="77777777" w:rsidR="006464EB" w:rsidRPr="006464EB" w:rsidRDefault="006464EB" w:rsidP="00FA1B9B">
      <w:pPr>
        <w:spacing w:before="240" w:after="0" w:line="260" w:lineRule="exact"/>
        <w:rPr>
          <w:b/>
        </w:rPr>
      </w:pPr>
      <w:r w:rsidRPr="006464EB">
        <w:rPr>
          <w:b/>
        </w:rPr>
        <w:t>1.</w:t>
      </w:r>
      <w:r>
        <w:rPr>
          <w:b/>
        </w:rPr>
        <w:t xml:space="preserve"> </w:t>
      </w:r>
      <w:r w:rsidR="00055901">
        <w:rPr>
          <w:b/>
        </w:rPr>
        <w:t>Einleitung</w:t>
      </w:r>
    </w:p>
    <w:p w14:paraId="158C76F2" w14:textId="77777777" w:rsidR="006464EB" w:rsidRPr="006464EB" w:rsidRDefault="006464EB" w:rsidP="00FA1B9B">
      <w:pPr>
        <w:spacing w:after="0" w:line="260" w:lineRule="exact"/>
      </w:pPr>
      <w:r w:rsidRPr="006464EB">
        <w:t xml:space="preserve">Die Einleitung enthält in der Regel keine Unterkapitel. Sie beinhaltet </w:t>
      </w:r>
      <w:r w:rsidRPr="00055901">
        <w:t>kurze</w:t>
      </w:r>
      <w:r w:rsidRPr="006464EB">
        <w:t xml:space="preserve"> </w:t>
      </w:r>
      <w:r w:rsidR="007C27EC">
        <w:t>Erläuterungen</w:t>
      </w:r>
      <w:r w:rsidRPr="006464EB">
        <w:t xml:space="preserve"> zu folgenden Punkten:</w:t>
      </w:r>
    </w:p>
    <w:p w14:paraId="48BBE247" w14:textId="77777777" w:rsidR="006464EB" w:rsidRDefault="006464EB" w:rsidP="00FA1B9B">
      <w:pPr>
        <w:pStyle w:val="Listenabsatz"/>
        <w:numPr>
          <w:ilvl w:val="0"/>
          <w:numId w:val="10"/>
        </w:numPr>
        <w:spacing w:before="60" w:after="0" w:line="260" w:lineRule="exact"/>
        <w:ind w:left="284" w:hanging="284"/>
      </w:pPr>
      <w:r w:rsidRPr="006464EB">
        <w:rPr>
          <w:i/>
        </w:rPr>
        <w:t>Thema</w:t>
      </w:r>
      <w:r w:rsidRPr="006464EB">
        <w:t>: Welche</w:t>
      </w:r>
      <w:r w:rsidR="0087437D">
        <w:t>s</w:t>
      </w:r>
      <w:r w:rsidRPr="006464EB">
        <w:t xml:space="preserve"> </w:t>
      </w:r>
      <w:r w:rsidR="0087437D">
        <w:t xml:space="preserve">soziologische Phänomen, welche </w:t>
      </w:r>
      <w:r w:rsidR="005F4538">
        <w:t xml:space="preserve">bildungsrelevante </w:t>
      </w:r>
      <w:r w:rsidR="0087437D">
        <w:t xml:space="preserve">Problemstellung </w:t>
      </w:r>
      <w:r w:rsidRPr="006464EB">
        <w:t>soll bearbeitet werden? Inwiefern ist dieses Thema relevant?</w:t>
      </w:r>
    </w:p>
    <w:p w14:paraId="6AE4A441" w14:textId="77777777" w:rsidR="00555AD0" w:rsidRPr="006464EB" w:rsidRDefault="00555AD0" w:rsidP="00555AD0">
      <w:pPr>
        <w:pStyle w:val="Listenabsatz"/>
        <w:numPr>
          <w:ilvl w:val="0"/>
          <w:numId w:val="10"/>
        </w:numPr>
        <w:spacing w:before="60" w:after="0" w:line="260" w:lineRule="exact"/>
        <w:ind w:left="284" w:hanging="284"/>
      </w:pPr>
      <w:r w:rsidRPr="006464EB">
        <w:t xml:space="preserve">Was ist die </w:t>
      </w:r>
      <w:r w:rsidRPr="006464EB">
        <w:rPr>
          <w:i/>
        </w:rPr>
        <w:t>Motivation</w:t>
      </w:r>
      <w:r>
        <w:t xml:space="preserve"> für das gewählte Thema hinsichtlich der eigenen zukünftigen Berufstätigkeit?</w:t>
      </w:r>
    </w:p>
    <w:p w14:paraId="607E4DB1" w14:textId="77777777" w:rsidR="006464EB" w:rsidRDefault="006464EB" w:rsidP="00FA1B9B">
      <w:pPr>
        <w:pStyle w:val="Listenabsatz"/>
        <w:numPr>
          <w:ilvl w:val="0"/>
          <w:numId w:val="10"/>
        </w:numPr>
        <w:spacing w:before="60" w:after="0" w:line="260" w:lineRule="exact"/>
        <w:ind w:left="284" w:hanging="284"/>
      </w:pPr>
      <w:r w:rsidRPr="006464EB">
        <w:rPr>
          <w:i/>
        </w:rPr>
        <w:t>Zielsetzung</w:t>
      </w:r>
      <w:r w:rsidRPr="006464EB">
        <w:t>: Was soll herausgefunden, geklärt, erreicht werden? Was ist das Erkenntnisinteresse der Arbeit?</w:t>
      </w:r>
      <w:r w:rsidR="00CC4566">
        <w:t xml:space="preserve"> Von welchen Annahmen gehe ich aus?</w:t>
      </w:r>
    </w:p>
    <w:p w14:paraId="687777B5" w14:textId="77777777" w:rsidR="0087437D" w:rsidRDefault="0087437D" w:rsidP="0087437D">
      <w:pPr>
        <w:pStyle w:val="Listenabsatz"/>
        <w:numPr>
          <w:ilvl w:val="0"/>
          <w:numId w:val="10"/>
        </w:numPr>
        <w:spacing w:before="60" w:after="0" w:line="260" w:lineRule="exact"/>
        <w:ind w:left="284" w:hanging="284"/>
      </w:pPr>
      <w:r w:rsidRPr="006464EB">
        <w:t xml:space="preserve">Welche konkrete </w:t>
      </w:r>
      <w:r w:rsidRPr="006464EB">
        <w:rPr>
          <w:i/>
        </w:rPr>
        <w:t>Fragestellung</w:t>
      </w:r>
      <w:r w:rsidRPr="006464EB">
        <w:t xml:space="preserve"> soll beantwortet werden? (1-2 </w:t>
      </w:r>
      <w:r w:rsidR="00055901">
        <w:t>übergeordnete Fragestellung(en)</w:t>
      </w:r>
      <w:r w:rsidRPr="006464EB">
        <w:t xml:space="preserve">; evtl. einzelne Teilfragen für die Beantwortung der </w:t>
      </w:r>
      <w:r w:rsidR="00055901">
        <w:t>übergeordneten Fragestellung)</w:t>
      </w:r>
    </w:p>
    <w:p w14:paraId="4A3856FC" w14:textId="77777777" w:rsidR="00055901" w:rsidRPr="006464EB" w:rsidRDefault="00055901" w:rsidP="0087437D">
      <w:pPr>
        <w:pStyle w:val="Listenabsatz"/>
        <w:numPr>
          <w:ilvl w:val="0"/>
          <w:numId w:val="10"/>
        </w:numPr>
        <w:spacing w:before="60" w:after="0" w:line="260" w:lineRule="exact"/>
        <w:ind w:left="284" w:hanging="284"/>
      </w:pPr>
      <w:r>
        <w:t xml:space="preserve">Mit welchem </w:t>
      </w:r>
      <w:r w:rsidRPr="00055901">
        <w:rPr>
          <w:i/>
        </w:rPr>
        <w:t>theoretischen Zugang</w:t>
      </w:r>
      <w:r>
        <w:t xml:space="preserve"> und welcher </w:t>
      </w:r>
      <w:r w:rsidRPr="00055901">
        <w:rPr>
          <w:i/>
        </w:rPr>
        <w:t>Methode</w:t>
      </w:r>
      <w:r>
        <w:t xml:space="preserve"> wird die Fragestellung bearbeitet?</w:t>
      </w:r>
    </w:p>
    <w:p w14:paraId="6E6DE187" w14:textId="77777777" w:rsidR="001B2D6C" w:rsidRDefault="006464EB" w:rsidP="001B2D6C">
      <w:pPr>
        <w:pStyle w:val="Listenabsatz"/>
        <w:numPr>
          <w:ilvl w:val="0"/>
          <w:numId w:val="10"/>
        </w:numPr>
        <w:spacing w:before="60" w:after="0" w:line="260" w:lineRule="exact"/>
        <w:ind w:left="284" w:hanging="284"/>
      </w:pPr>
      <w:r w:rsidRPr="006464EB">
        <w:t xml:space="preserve">Am Schluss der Einleitung folgt eine kurze Übersicht zum </w:t>
      </w:r>
      <w:r w:rsidRPr="006464EB">
        <w:rPr>
          <w:i/>
        </w:rPr>
        <w:t>Aufbau der Arbeit</w:t>
      </w:r>
      <w:r w:rsidRPr="006464EB">
        <w:t>. («Kapitel 2 beschreibt... In Kapitel 3 wird...»)</w:t>
      </w:r>
    </w:p>
    <w:p w14:paraId="0871EC09" w14:textId="77777777" w:rsidR="001B2D6C" w:rsidRPr="00055901" w:rsidRDefault="001B2D6C" w:rsidP="001B2D6C">
      <w:pPr>
        <w:spacing w:before="60" w:after="0" w:line="260" w:lineRule="exact"/>
        <w:rPr>
          <w:b/>
          <w:i/>
        </w:rPr>
      </w:pPr>
      <w:r w:rsidRPr="00055901">
        <w:rPr>
          <w:b/>
          <w:i/>
        </w:rPr>
        <w:t>Die Einleitung wird erst am Schluss geschrieben.</w:t>
      </w:r>
    </w:p>
    <w:p w14:paraId="1578CFA4" w14:textId="77777777" w:rsidR="006464EB" w:rsidRPr="006464EB" w:rsidRDefault="00771C3D" w:rsidP="00FA1B9B">
      <w:pPr>
        <w:spacing w:before="240" w:after="0" w:line="260" w:lineRule="exact"/>
        <w:rPr>
          <w:b/>
        </w:rPr>
      </w:pPr>
      <w:r>
        <w:rPr>
          <w:b/>
        </w:rPr>
        <w:t>2. Untersuchungsgegenstand (z.B. Fahrende in der Schweiz)</w:t>
      </w:r>
    </w:p>
    <w:p w14:paraId="56C28D29" w14:textId="77777777" w:rsidR="006464EB" w:rsidRDefault="00771C3D" w:rsidP="00FA1B9B">
      <w:pPr>
        <w:spacing w:line="260" w:lineRule="exact"/>
      </w:pPr>
      <w:r>
        <w:t xml:space="preserve">In diesem Kapitel wird in den </w:t>
      </w:r>
      <w:r w:rsidR="006464EB">
        <w:t>Untersuchungsgegenstand ein</w:t>
      </w:r>
      <w:r>
        <w:t>ge</w:t>
      </w:r>
      <w:r w:rsidR="006464EB">
        <w:t>führ</w:t>
      </w:r>
      <w:r>
        <w:t xml:space="preserve">t </w:t>
      </w:r>
      <w:r w:rsidR="00422643">
        <w:t>(z.B. Fahrende in der Schweiz, Lehrbetriebsverbünde o.ä.)</w:t>
      </w:r>
      <w:r w:rsidR="006464EB">
        <w:t xml:space="preserve">. </w:t>
      </w:r>
      <w:r>
        <w:t>Es</w:t>
      </w:r>
      <w:r w:rsidR="00422643">
        <w:t xml:space="preserve"> </w:t>
      </w:r>
      <w:r w:rsidR="006464EB">
        <w:t xml:space="preserve">werden die wichtigen Hintergrundinformationen zum Thema </w:t>
      </w:r>
      <w:r w:rsidR="00422643">
        <w:t>dargestellt</w:t>
      </w:r>
      <w:r>
        <w:t xml:space="preserve"> und Begriffserklärungen vorgenommen</w:t>
      </w:r>
      <w:r w:rsidR="00422643">
        <w:t>, so dass der Leser/die Leserin den späteren Ausführungen folgen kann</w:t>
      </w:r>
      <w:r w:rsidR="006464EB">
        <w:t xml:space="preserve">. Gegebenenfalls können </w:t>
      </w:r>
      <w:r w:rsidR="00422643">
        <w:t xml:space="preserve">in diesem Kapitel </w:t>
      </w:r>
      <w:r w:rsidR="006464EB">
        <w:t>auch wichtige Aspekte des institutionellen Kontextes (z.B. gesetzliche Grundlagen, Reglemente, regionale Besonderheiten) vorgestellt werden.</w:t>
      </w:r>
    </w:p>
    <w:p w14:paraId="00AE3BC9" w14:textId="0CAC6C21" w:rsidR="006464EB" w:rsidRPr="00D81C27" w:rsidRDefault="006464EB" w:rsidP="00FA1B9B">
      <w:pPr>
        <w:spacing w:before="240" w:after="0" w:line="260" w:lineRule="exact"/>
        <w:rPr>
          <w:b/>
        </w:rPr>
      </w:pPr>
      <w:r w:rsidRPr="00D81C27">
        <w:rPr>
          <w:b/>
        </w:rPr>
        <w:lastRenderedPageBreak/>
        <w:t>3. Forschungsstand</w:t>
      </w:r>
    </w:p>
    <w:p w14:paraId="373831FC" w14:textId="387B6E7C" w:rsidR="006464EB" w:rsidRPr="00D81C27" w:rsidRDefault="006464EB" w:rsidP="00FA1B9B">
      <w:pPr>
        <w:spacing w:after="0" w:line="260" w:lineRule="exact"/>
      </w:pPr>
      <w:r w:rsidRPr="00D81C27">
        <w:t xml:space="preserve">In diesem Kapitel werden </w:t>
      </w:r>
      <w:r w:rsidRPr="00D81C27">
        <w:rPr>
          <w:i/>
        </w:rPr>
        <w:t>empirische Studien</w:t>
      </w:r>
      <w:r w:rsidRPr="00D81C27">
        <w:t xml:space="preserve"> dargestellt. Es geht darum zu klären, </w:t>
      </w:r>
      <w:r w:rsidR="001B4FE7" w:rsidRPr="00D81C27">
        <w:t>welches Wissen bereits vorhanden ist</w:t>
      </w:r>
      <w:r w:rsidRPr="00D81C27">
        <w:t xml:space="preserve">, das in Hinblick auf </w:t>
      </w:r>
      <w:r w:rsidR="00CB136E" w:rsidRPr="00D81C27">
        <w:t>den Untersuchungsgegenstand</w:t>
      </w:r>
      <w:r w:rsidRPr="00D81C27">
        <w:t xml:space="preserve"> relevant ist. Zentral sind folgende Punkte:</w:t>
      </w:r>
    </w:p>
    <w:p w14:paraId="01E27196" w14:textId="77777777" w:rsidR="006464EB" w:rsidRPr="00D81C27" w:rsidRDefault="006464EB" w:rsidP="00FA1B9B">
      <w:pPr>
        <w:pStyle w:val="Listenabsatz"/>
        <w:numPr>
          <w:ilvl w:val="0"/>
          <w:numId w:val="10"/>
        </w:numPr>
        <w:spacing w:line="260" w:lineRule="exact"/>
        <w:ind w:left="284" w:hanging="284"/>
      </w:pPr>
      <w:r w:rsidRPr="00D81C27">
        <w:t xml:space="preserve">Was ist bisher zu </w:t>
      </w:r>
      <w:r w:rsidR="00CB136E" w:rsidRPr="00D81C27">
        <w:t>diesem Untersuchungsgegenstand</w:t>
      </w:r>
      <w:r w:rsidRPr="00D81C27">
        <w:t xml:space="preserve"> erforscht worden? Welches sind die </w:t>
      </w:r>
      <w:r w:rsidRPr="00D81C27">
        <w:rPr>
          <w:i/>
        </w:rPr>
        <w:t>Hauptergebnisse</w:t>
      </w:r>
      <w:r w:rsidRPr="00D81C27">
        <w:t>?</w:t>
      </w:r>
      <w:r w:rsidR="004A405D" w:rsidRPr="00D81C27">
        <w:t xml:space="preserve"> (</w:t>
      </w:r>
      <w:r w:rsidR="004A405D" w:rsidRPr="00D81C27">
        <w:rPr>
          <w:b/>
        </w:rPr>
        <w:t>Forschungsstand</w:t>
      </w:r>
      <w:r w:rsidR="004A405D" w:rsidRPr="00D81C27">
        <w:t>)</w:t>
      </w:r>
    </w:p>
    <w:p w14:paraId="672C28AF" w14:textId="77777777" w:rsidR="004A405D" w:rsidRPr="00D81C27" w:rsidRDefault="006464EB" w:rsidP="00FA1B9B">
      <w:pPr>
        <w:pStyle w:val="Listenabsatz"/>
        <w:numPr>
          <w:ilvl w:val="0"/>
          <w:numId w:val="10"/>
        </w:numPr>
        <w:spacing w:line="260" w:lineRule="exact"/>
        <w:ind w:left="284" w:hanging="284"/>
      </w:pPr>
      <w:r w:rsidRPr="00D81C27">
        <w:t>Was ist noch nicht erforscht worden, was weiss man noc</w:t>
      </w:r>
      <w:r w:rsidR="001B4FE7" w:rsidRPr="00D81C27">
        <w:t>h nicht (</w:t>
      </w:r>
      <w:r w:rsidR="001B4FE7" w:rsidRPr="00D81C27">
        <w:rPr>
          <w:b/>
        </w:rPr>
        <w:t>Forschungsdesiderat</w:t>
      </w:r>
      <w:r w:rsidR="001B4FE7" w:rsidRPr="00D81C27">
        <w:t xml:space="preserve">) </w:t>
      </w:r>
      <w:r w:rsidR="004A405D" w:rsidRPr="00D81C27">
        <w:t>–</w:t>
      </w:r>
    </w:p>
    <w:p w14:paraId="2421AD53" w14:textId="54C0B965" w:rsidR="00F51FE3" w:rsidRPr="00D81C27" w:rsidRDefault="0019788B" w:rsidP="00F51FE3">
      <w:pPr>
        <w:pStyle w:val="Listenabsatz"/>
        <w:numPr>
          <w:ilvl w:val="0"/>
          <w:numId w:val="10"/>
        </w:numPr>
        <w:spacing w:line="260" w:lineRule="exact"/>
      </w:pPr>
      <w:r w:rsidRPr="00D81C27">
        <w:t>H</w:t>
      </w:r>
      <w:r w:rsidR="006464EB" w:rsidRPr="00D81C27">
        <w:t xml:space="preserve">ieraus </w:t>
      </w:r>
      <w:r w:rsidRPr="00D81C27">
        <w:t xml:space="preserve">wird </w:t>
      </w:r>
      <w:r w:rsidR="006464EB" w:rsidRPr="00D81C27">
        <w:t xml:space="preserve">die </w:t>
      </w:r>
      <w:r w:rsidR="006464EB" w:rsidRPr="00D81C27">
        <w:rPr>
          <w:b/>
        </w:rPr>
        <w:t>Zielsetzung</w:t>
      </w:r>
      <w:r w:rsidR="006464EB" w:rsidRPr="00D81C27">
        <w:t xml:space="preserve"> und </w:t>
      </w:r>
      <w:r w:rsidR="001B2D6C" w:rsidRPr="00D81C27">
        <w:t xml:space="preserve">die übergeordnete </w:t>
      </w:r>
      <w:r w:rsidR="006464EB" w:rsidRPr="00D81C27">
        <w:rPr>
          <w:b/>
        </w:rPr>
        <w:t>Forschungsfrage</w:t>
      </w:r>
      <w:r w:rsidR="006464EB" w:rsidRPr="00D81C27">
        <w:t xml:space="preserve"> der eigenen Arbeit abgeleitet.</w:t>
      </w:r>
      <w:r w:rsidR="001B2D6C" w:rsidRPr="00D81C27">
        <w:t xml:space="preserve"> </w:t>
      </w:r>
      <w:r w:rsidR="00F51FE3" w:rsidRPr="00D81C27">
        <w:t xml:space="preserve">Was soll herausgefunden, geklärt, verstanden werden? </w:t>
      </w:r>
      <w:r w:rsidR="00D2659A" w:rsidRPr="00D81C27">
        <w:t>Welche Erkenntnisse sollen gewonnen werden</w:t>
      </w:r>
      <w:r w:rsidR="00F51FE3" w:rsidRPr="00D81C27">
        <w:t>?</w:t>
      </w:r>
    </w:p>
    <w:p w14:paraId="3B031B46" w14:textId="77777777" w:rsidR="006464EB" w:rsidRPr="00D81C27" w:rsidRDefault="001B2D6C" w:rsidP="00F51FE3">
      <w:pPr>
        <w:pStyle w:val="Listenabsatz"/>
        <w:numPr>
          <w:ilvl w:val="0"/>
          <w:numId w:val="10"/>
        </w:numPr>
        <w:spacing w:line="260" w:lineRule="exact"/>
      </w:pPr>
      <w:r w:rsidRPr="00D81C27">
        <w:t xml:space="preserve">Diese Forschungsfrage kann in </w:t>
      </w:r>
      <w:r w:rsidRPr="00D81C27">
        <w:rPr>
          <w:b/>
        </w:rPr>
        <w:t>Teilfragen</w:t>
      </w:r>
      <w:r w:rsidRPr="00D81C27">
        <w:t xml:space="preserve"> aufgegliedert werden.</w:t>
      </w:r>
    </w:p>
    <w:p w14:paraId="013A2945" w14:textId="217DFFCA" w:rsidR="006464EB" w:rsidRPr="00D81C27" w:rsidRDefault="006464EB" w:rsidP="00FA1B9B">
      <w:pPr>
        <w:spacing w:before="240" w:after="0" w:line="260" w:lineRule="exact"/>
        <w:rPr>
          <w:b/>
        </w:rPr>
      </w:pPr>
      <w:r w:rsidRPr="00D81C27">
        <w:rPr>
          <w:b/>
        </w:rPr>
        <w:t>4. Theoretischer Zugang</w:t>
      </w:r>
    </w:p>
    <w:p w14:paraId="2F4DF191" w14:textId="77777777" w:rsidR="006464EB" w:rsidRPr="001B2D6C" w:rsidRDefault="001B2D6C" w:rsidP="00FA1B9B">
      <w:pPr>
        <w:spacing w:after="0" w:line="260" w:lineRule="exact"/>
      </w:pPr>
      <w:r w:rsidRPr="00D81C27">
        <w:t>Es wird eine Theorie gewählt, mit der die Forschungsfrage</w:t>
      </w:r>
      <w:r>
        <w:t xml:space="preserve"> auf theoretischer Ebene beantwortet werden kann. Die Theorie bestimmt die Perspektive auf den Gegenstand. Sie </w:t>
      </w:r>
      <w:r w:rsidR="006464EB">
        <w:t>grenzt den Fokus der Untersuchung ein und dient der Entwicklung von Arbeitshypothesen. In diesem Kapitel wird zunächst die Wahl des theoretischen Ansatzes bzw. der theoretischen Konzepte begründet</w:t>
      </w:r>
      <w:r>
        <w:t xml:space="preserve"> (--&gt; </w:t>
      </w:r>
      <w:r w:rsidRPr="001B2D6C">
        <w:rPr>
          <w:i/>
        </w:rPr>
        <w:t>Weshalb eignet sich die Theorie für diese Frage?</w:t>
      </w:r>
      <w:r>
        <w:t>)</w:t>
      </w:r>
      <w:r w:rsidR="006464EB">
        <w:t xml:space="preserve">; anschliessend </w:t>
      </w:r>
      <w:r>
        <w:t>wird die Theorie</w:t>
      </w:r>
      <w:r w:rsidR="006464EB">
        <w:t xml:space="preserve"> </w:t>
      </w:r>
      <w:r w:rsidR="00984FBF">
        <w:t xml:space="preserve">mit Bezug auf die Literatur </w:t>
      </w:r>
      <w:r w:rsidR="006464EB">
        <w:t>zusammenfassend dargestellt.</w:t>
      </w:r>
      <w:r w:rsidR="00984FBF">
        <w:t xml:space="preserve"> Relevante </w:t>
      </w:r>
      <w:r>
        <w:t>Konzepte</w:t>
      </w:r>
      <w:r w:rsidR="00984FBF">
        <w:t xml:space="preserve"> werden definiert. </w:t>
      </w:r>
      <w:r w:rsidR="00984FBF" w:rsidRPr="001B2D6C">
        <w:t>Wichtig ist:</w:t>
      </w:r>
    </w:p>
    <w:p w14:paraId="5C3915AD" w14:textId="77777777" w:rsidR="006464EB" w:rsidRDefault="006464EB" w:rsidP="00FA1B9B">
      <w:pPr>
        <w:pStyle w:val="Listenabsatz"/>
        <w:numPr>
          <w:ilvl w:val="0"/>
          <w:numId w:val="10"/>
        </w:numPr>
        <w:spacing w:before="60" w:after="0" w:line="260" w:lineRule="exact"/>
        <w:ind w:left="357" w:hanging="357"/>
      </w:pPr>
      <w:r>
        <w:t>Die Theorien und Konzepte werden mit Bezug zur eige</w:t>
      </w:r>
      <w:r w:rsidR="00984FBF">
        <w:t>nen Forschungsfrage dargestellt</w:t>
      </w:r>
      <w:r>
        <w:t xml:space="preserve">. Es sollen (nur) diejenigen Aspekte eingeführt werden, die für die Untersuchung relevant sind. </w:t>
      </w:r>
      <w:r w:rsidR="00984FBF">
        <w:t xml:space="preserve">Regelmässige </w:t>
      </w:r>
      <w:r w:rsidR="00984FBF" w:rsidRPr="00984FBF">
        <w:t xml:space="preserve">Querverweise auf </w:t>
      </w:r>
      <w:r w:rsidR="00984FBF">
        <w:t>die</w:t>
      </w:r>
      <w:r w:rsidR="00984FBF" w:rsidRPr="00984FBF">
        <w:t xml:space="preserve"> eigene</w:t>
      </w:r>
      <w:r w:rsidR="00984FBF">
        <w:t xml:space="preserve"> Fragestellung sind wünschenswert.</w:t>
      </w:r>
      <w:r w:rsidR="00FA1B9B">
        <w:t xml:space="preserve"> («Für die Frage nach …. bedeutet das folglich, dass …»)</w:t>
      </w:r>
    </w:p>
    <w:p w14:paraId="15017690" w14:textId="77777777" w:rsidR="006464EB" w:rsidRDefault="006464EB" w:rsidP="00FA1B9B">
      <w:pPr>
        <w:pStyle w:val="Listenabsatz"/>
        <w:numPr>
          <w:ilvl w:val="0"/>
          <w:numId w:val="10"/>
        </w:numPr>
        <w:spacing w:before="60" w:after="0" w:line="260" w:lineRule="exact"/>
        <w:ind w:left="357" w:hanging="357"/>
      </w:pPr>
      <w:r>
        <w:t xml:space="preserve">Aus Theorie und Forschungsstand werden anschliessend die </w:t>
      </w:r>
      <w:r w:rsidRPr="007E38DE">
        <w:rPr>
          <w:b/>
        </w:rPr>
        <w:t>Arbeitshypothesen</w:t>
      </w:r>
      <w:r>
        <w:t xml:space="preserve"> für die eigene Arbeit (Vorannahmen, Erwartungen, Vermut</w:t>
      </w:r>
      <w:r w:rsidR="00FA1B9B">
        <w:t>ungen) abgeleitet. (z.B. «A</w:t>
      </w:r>
      <w:r>
        <w:t xml:space="preserve">ufgrund </w:t>
      </w:r>
      <w:r w:rsidR="00984FBF">
        <w:t xml:space="preserve">von </w:t>
      </w:r>
      <w:r>
        <w:t xml:space="preserve">… </w:t>
      </w:r>
      <w:r w:rsidR="00984FBF">
        <w:t>gehe ich</w:t>
      </w:r>
      <w:r>
        <w:t xml:space="preserve"> davon aus, dass…»).</w:t>
      </w:r>
    </w:p>
    <w:p w14:paraId="742E32E6" w14:textId="77777777" w:rsidR="006464EB" w:rsidRDefault="006464EB" w:rsidP="00FA1B9B">
      <w:pPr>
        <w:spacing w:before="240" w:after="0" w:line="260" w:lineRule="exact"/>
        <w:rPr>
          <w:b/>
        </w:rPr>
      </w:pPr>
      <w:r>
        <w:rPr>
          <w:b/>
        </w:rPr>
        <w:t>5</w:t>
      </w:r>
      <w:r w:rsidRPr="006464EB">
        <w:rPr>
          <w:b/>
        </w:rPr>
        <w:t>. Methodisches Vorgehen</w:t>
      </w:r>
    </w:p>
    <w:p w14:paraId="2B63916D" w14:textId="77777777" w:rsidR="00984FBF" w:rsidRPr="00984FBF" w:rsidRDefault="00AB5855" w:rsidP="00FA1B9B">
      <w:pPr>
        <w:spacing w:line="260" w:lineRule="exact"/>
      </w:pPr>
      <w:r>
        <w:t xml:space="preserve">In diesem Kapitel wird das </w:t>
      </w:r>
      <w:r w:rsidRPr="00984FBF">
        <w:rPr>
          <w:i/>
        </w:rPr>
        <w:t>Forschungsdesign</w:t>
      </w:r>
      <w:r>
        <w:t xml:space="preserve"> dargestellt und begründet: Welche Daten wurden wie, wo und warum </w:t>
      </w:r>
      <w:r w:rsidR="00984FBF">
        <w:t>erhoben und analy</w:t>
      </w:r>
      <w:r w:rsidR="00984FBF" w:rsidRPr="00984FBF">
        <w:t>siert.</w:t>
      </w:r>
    </w:p>
    <w:p w14:paraId="25CEBD6B" w14:textId="12C572F2" w:rsidR="006464EB" w:rsidRDefault="001B4FE7" w:rsidP="00FA1B9B">
      <w:pPr>
        <w:spacing w:line="260" w:lineRule="exact"/>
      </w:pPr>
      <w:r w:rsidRPr="00984FBF">
        <w:rPr>
          <w:b/>
        </w:rPr>
        <w:t xml:space="preserve">5.1. </w:t>
      </w:r>
      <w:r w:rsidR="00AB5855">
        <w:rPr>
          <w:b/>
        </w:rPr>
        <w:t>Datenauswahl und Datenkorpus</w:t>
      </w:r>
      <w:r w:rsidRPr="00984FBF">
        <w:rPr>
          <w:b/>
        </w:rPr>
        <w:t>:</w:t>
      </w:r>
      <w:r>
        <w:t xml:space="preserve"> </w:t>
      </w:r>
      <w:r w:rsidR="00E1312C">
        <w:t xml:space="preserve">Es wird definiert, welche </w:t>
      </w:r>
      <w:r w:rsidR="00E1312C">
        <w:rPr>
          <w:i/>
        </w:rPr>
        <w:t>Zielgruppen</w:t>
      </w:r>
      <w:r w:rsidR="00E1312C">
        <w:t xml:space="preserve"> (z.B. Lehrpersonen, Schüler*innen…) bzw. </w:t>
      </w:r>
      <w:r w:rsidR="00E1312C">
        <w:rPr>
          <w:i/>
        </w:rPr>
        <w:t>Einheiten</w:t>
      </w:r>
      <w:r w:rsidR="00E1312C">
        <w:t xml:space="preserve"> (z.B. Zeitungsartikel: Basler Zeitung und Tages-Anzeiger; Dokumente: Bildungsgesetzte Kanton X und Y, Rahmenlehrplan Kanton X und Y) untersucht werden. Die </w:t>
      </w:r>
      <w:r w:rsidR="00E1312C">
        <w:rPr>
          <w:i/>
        </w:rPr>
        <w:t xml:space="preserve">Kriterien für die Fallauswahl </w:t>
      </w:r>
      <w:r w:rsidR="00E1312C">
        <w:t>(</w:t>
      </w:r>
      <w:proofErr w:type="spellStart"/>
      <w:r w:rsidR="00E1312C">
        <w:t>Samplingkriterien</w:t>
      </w:r>
      <w:proofErr w:type="spellEnd"/>
      <w:r w:rsidR="00E1312C">
        <w:t>) werden dargelegt und begründet (idealerweise mit Bezug auf die Arbeitshypothesen). Der Daten- bzw. Feldzugang wird erläutert.</w:t>
      </w:r>
    </w:p>
    <w:p w14:paraId="07457BE7" w14:textId="77777777" w:rsidR="006464EB" w:rsidRDefault="00984FBF" w:rsidP="00FA1B9B">
      <w:pPr>
        <w:spacing w:line="260" w:lineRule="exact"/>
      </w:pPr>
      <w:r w:rsidRPr="00984FBF">
        <w:rPr>
          <w:b/>
        </w:rPr>
        <w:t xml:space="preserve">5.2. </w:t>
      </w:r>
      <w:r w:rsidR="006464EB" w:rsidRPr="00984FBF">
        <w:rPr>
          <w:b/>
        </w:rPr>
        <w:t>Erhebungsmethode:</w:t>
      </w:r>
      <w:r w:rsidR="006464EB">
        <w:t xml:space="preserve"> Wie w</w:t>
      </w:r>
      <w:r>
        <w:t>u</w:t>
      </w:r>
      <w:r w:rsidR="006464EB">
        <w:t>rden die Daten erhoben</w:t>
      </w:r>
      <w:r>
        <w:t>?</w:t>
      </w:r>
      <w:r w:rsidR="006464EB">
        <w:t xml:space="preserve"> (z.B. Leitfadeninterview, Unterrichtsbeobachtungen, Benutzung vorhandener Statistiken des BFS…). Was sind die wichtigsten theoretischen Annahmen bzw. Vorgaben der gewählten Erhebungsmethode? Wie war das Vorgehen bei der Erhebung? Welche met</w:t>
      </w:r>
      <w:r w:rsidR="008E44D8">
        <w:t>hodischen Problemstellungen erga</w:t>
      </w:r>
      <w:r w:rsidR="006464EB">
        <w:t xml:space="preserve">ben sich </w:t>
      </w:r>
      <w:r w:rsidR="008E44D8">
        <w:t>bei der Datenerhebung</w:t>
      </w:r>
      <w:r w:rsidR="006464EB">
        <w:t>?</w:t>
      </w:r>
    </w:p>
    <w:p w14:paraId="0FAF1214" w14:textId="77777777" w:rsidR="006464EB" w:rsidRDefault="00984FBF" w:rsidP="00FA1B9B">
      <w:pPr>
        <w:spacing w:line="260" w:lineRule="exact"/>
      </w:pPr>
      <w:r w:rsidRPr="00984FBF">
        <w:rPr>
          <w:b/>
        </w:rPr>
        <w:t xml:space="preserve">5.3. </w:t>
      </w:r>
      <w:r w:rsidR="006464EB" w:rsidRPr="00984FBF">
        <w:rPr>
          <w:b/>
        </w:rPr>
        <w:t>Auswertungsmethode:</w:t>
      </w:r>
      <w:r>
        <w:t xml:space="preserve"> Wie wu</w:t>
      </w:r>
      <w:r w:rsidR="006464EB">
        <w:t xml:space="preserve">rden die Daten </w:t>
      </w:r>
      <w:r w:rsidR="00AB5855">
        <w:t xml:space="preserve">dokumentiert und </w:t>
      </w:r>
      <w:r w:rsidR="006464EB">
        <w:t xml:space="preserve">ausgewertet? (Statistische Auswertungen? Inhaltsanalytische Auswertungen? </w:t>
      </w:r>
      <w:proofErr w:type="spellStart"/>
      <w:r w:rsidR="006464EB">
        <w:t>Grounded</w:t>
      </w:r>
      <w:proofErr w:type="spellEnd"/>
      <w:r w:rsidR="006464EB">
        <w:t xml:space="preserve"> Theory?...). Was sind die wichtigsten theoretischen Annahmen bzw. Vorgaben der gewählten Auswertungsmethode? Wie war das Vorgehen bei der Auswertung? Welche methodischen Problemstellungen ergaben sich </w:t>
      </w:r>
      <w:r w:rsidR="008E44D8">
        <w:t>bei der Auswertung</w:t>
      </w:r>
      <w:r w:rsidR="006464EB">
        <w:t>?</w:t>
      </w:r>
    </w:p>
    <w:p w14:paraId="4A5555D8" w14:textId="77777777" w:rsidR="006464EB" w:rsidRPr="006464EB" w:rsidRDefault="006464EB" w:rsidP="00FA1B9B">
      <w:pPr>
        <w:spacing w:before="240" w:after="0" w:line="260" w:lineRule="exact"/>
        <w:rPr>
          <w:b/>
        </w:rPr>
      </w:pPr>
      <w:r>
        <w:rPr>
          <w:b/>
        </w:rPr>
        <w:t>6</w:t>
      </w:r>
      <w:r w:rsidRPr="006464EB">
        <w:rPr>
          <w:b/>
        </w:rPr>
        <w:t>. Auswertung</w:t>
      </w:r>
    </w:p>
    <w:p w14:paraId="46CB0B5F" w14:textId="77777777" w:rsidR="00CF002C" w:rsidRDefault="006464EB" w:rsidP="00FA1B9B">
      <w:pPr>
        <w:spacing w:line="260" w:lineRule="exact"/>
      </w:pPr>
      <w:r>
        <w:t xml:space="preserve">In einem oder mehreren Kapiteln </w:t>
      </w:r>
      <w:r w:rsidR="00CF002C">
        <w:t>wird die übergeordnete Fragestellung beantwortet. Dazu wird das Datenmaterial analysiert und d</w:t>
      </w:r>
      <w:r>
        <w:t xml:space="preserve">ie Ergebnisse der Arbeit dargestellt. </w:t>
      </w:r>
      <w:r w:rsidR="00AC09DF">
        <w:t xml:space="preserve">Wichtig ist, dass empirische </w:t>
      </w:r>
      <w:r w:rsidR="00150976">
        <w:t>Daten</w:t>
      </w:r>
      <w:r w:rsidR="00AC09DF">
        <w:t xml:space="preserve"> (z.B. Zitate, Bildmaterial, Statistiken) </w:t>
      </w:r>
      <w:r w:rsidR="00150976">
        <w:t>die Resultate belegen</w:t>
      </w:r>
      <w:r w:rsidR="00AC09DF">
        <w:t xml:space="preserve">. </w:t>
      </w:r>
      <w:r>
        <w:t xml:space="preserve">Bei der Ergebnisdarstellung muss systematisch zwischen </w:t>
      </w:r>
      <w:r w:rsidRPr="008E44D8">
        <w:rPr>
          <w:i/>
        </w:rPr>
        <w:t>Beschreibung</w:t>
      </w:r>
      <w:r>
        <w:t xml:space="preserve"> und </w:t>
      </w:r>
      <w:r w:rsidRPr="008E44D8">
        <w:rPr>
          <w:i/>
        </w:rPr>
        <w:t xml:space="preserve">Interpretation </w:t>
      </w:r>
      <w:r>
        <w:t xml:space="preserve">unterschieden werden. </w:t>
      </w:r>
      <w:r w:rsidR="00CF002C">
        <w:t xml:space="preserve">Für die Interpretation ist es zentral, eine Verbindung zu Forschungsstand und Theorie herzustellen. </w:t>
      </w:r>
      <w:r w:rsidR="00150976">
        <w:t>In diesem Kapitel sind persönliche Wertungen zu vermeiden.</w:t>
      </w:r>
    </w:p>
    <w:p w14:paraId="7680156C" w14:textId="77777777" w:rsidR="006464EB" w:rsidRPr="006464EB" w:rsidRDefault="006464EB" w:rsidP="00FA1B9B">
      <w:pPr>
        <w:spacing w:before="240" w:after="0" w:line="260" w:lineRule="exact"/>
        <w:rPr>
          <w:b/>
        </w:rPr>
      </w:pPr>
      <w:r>
        <w:rPr>
          <w:b/>
        </w:rPr>
        <w:t>7</w:t>
      </w:r>
      <w:r w:rsidRPr="006464EB">
        <w:rPr>
          <w:b/>
        </w:rPr>
        <w:t>. Fazit</w:t>
      </w:r>
    </w:p>
    <w:p w14:paraId="2AC2CF3D" w14:textId="77777777" w:rsidR="006464EB" w:rsidRDefault="00984FBF" w:rsidP="00FA1B9B">
      <w:pPr>
        <w:spacing w:line="260" w:lineRule="exact"/>
      </w:pPr>
      <w:r>
        <w:t xml:space="preserve">Im Fazit </w:t>
      </w:r>
      <w:r w:rsidR="00610AFF">
        <w:t xml:space="preserve">werden Thema und Vorgehen nochmals </w:t>
      </w:r>
      <w:r>
        <w:t>kurz und prägnant zusammengefasst</w:t>
      </w:r>
      <w:r w:rsidR="00610AFF">
        <w:t xml:space="preserve">. Die wichtigsten Erkenntnisse der Arbeit werden </w:t>
      </w:r>
      <w:r w:rsidR="00977DD0">
        <w:t>zusammengefasst</w:t>
      </w:r>
      <w:r w:rsidR="00610AFF">
        <w:t xml:space="preserve"> – hier ist wichtig, dass die Fragestellung beantwortet wird. Zusätzlich gehören folgende Punkte ins Fazit:</w:t>
      </w:r>
      <w:r w:rsidRPr="00984FBF">
        <w:t xml:space="preserve"> </w:t>
      </w:r>
    </w:p>
    <w:p w14:paraId="0E952C82" w14:textId="77777777" w:rsidR="00977DD0" w:rsidRDefault="00977DD0" w:rsidP="00977DD0">
      <w:pPr>
        <w:pStyle w:val="Listenabsatz"/>
        <w:numPr>
          <w:ilvl w:val="0"/>
          <w:numId w:val="10"/>
        </w:numPr>
        <w:spacing w:before="60" w:after="0" w:line="260" w:lineRule="exact"/>
      </w:pPr>
      <w:r>
        <w:t>Kritische Reflexion des Forschungsprozesses (Was würde ich rückblickend anders machen?)</w:t>
      </w:r>
    </w:p>
    <w:p w14:paraId="0BD9266F" w14:textId="77777777" w:rsidR="006464EB" w:rsidRDefault="006464EB" w:rsidP="00FA1B9B">
      <w:pPr>
        <w:pStyle w:val="Listenabsatz"/>
        <w:numPr>
          <w:ilvl w:val="0"/>
          <w:numId w:val="10"/>
        </w:numPr>
        <w:spacing w:before="60" w:after="0" w:line="260" w:lineRule="exact"/>
      </w:pPr>
      <w:r>
        <w:t>Schlussfolgerungen für das untersuchte Feld (</w:t>
      </w:r>
      <w:r w:rsidR="00610AFF">
        <w:t xml:space="preserve">Welche bildungspolitische Bedeutung haben die Ergebnisse? </w:t>
      </w:r>
      <w:r>
        <w:t xml:space="preserve">Welche </w:t>
      </w:r>
      <w:r w:rsidR="00610AFF">
        <w:t>Konsequenzen wären sinnvoll</w:t>
      </w:r>
      <w:r>
        <w:t xml:space="preserve">?), für die Forschung (Was muss zukünftig weiter erforscht werden, was </w:t>
      </w:r>
      <w:r>
        <w:lastRenderedPageBreak/>
        <w:t>die Studie nicht leisten konnte) und für den Autor/die Autorin der Studie (Was habe ich gelernt? Welche Konsequenzen ziehe ich für meine zukünftige Tätigkeit als Lehrperson oder Fachperson für Bildungsfragen?).</w:t>
      </w:r>
    </w:p>
    <w:p w14:paraId="24A43470" w14:textId="77777777" w:rsidR="00610AFF" w:rsidRDefault="002A13F8" w:rsidP="00FA1B9B">
      <w:pPr>
        <w:spacing w:before="60" w:after="0" w:line="260" w:lineRule="exact"/>
      </w:pPr>
      <w:r>
        <w:t xml:space="preserve">Im Fazit ist es erlaubt, persönliche und </w:t>
      </w:r>
      <w:r w:rsidR="00610AFF">
        <w:t>norma</w:t>
      </w:r>
      <w:r w:rsidR="00610AFF" w:rsidRPr="00984FBF">
        <w:t>tive Aussagen zu machen</w:t>
      </w:r>
      <w:r>
        <w:t xml:space="preserve">. Es muss jedoch </w:t>
      </w:r>
      <w:r w:rsidR="00610AFF" w:rsidRPr="00984FBF">
        <w:t>erkenntlich sein</w:t>
      </w:r>
      <w:r>
        <w:t>,</w:t>
      </w:r>
      <w:r w:rsidR="00610AFF" w:rsidRPr="00984FBF">
        <w:t xml:space="preserve"> dass es sich um die Meinung der Autorin</w:t>
      </w:r>
      <w:r w:rsidR="00977DD0">
        <w:t>/des Autors</w:t>
      </w:r>
      <w:r w:rsidR="00610AFF" w:rsidRPr="00984FBF">
        <w:t xml:space="preserve"> handelt</w:t>
      </w:r>
      <w:r>
        <w:t>.</w:t>
      </w:r>
    </w:p>
    <w:p w14:paraId="4A7C646F" w14:textId="77777777" w:rsidR="006464EB" w:rsidRPr="006464EB" w:rsidRDefault="006464EB" w:rsidP="00FA1B9B">
      <w:pPr>
        <w:spacing w:before="240" w:after="0" w:line="260" w:lineRule="exact"/>
        <w:rPr>
          <w:b/>
        </w:rPr>
      </w:pPr>
      <w:r>
        <w:rPr>
          <w:b/>
        </w:rPr>
        <w:t>8</w:t>
      </w:r>
      <w:r w:rsidRPr="006464EB">
        <w:rPr>
          <w:b/>
        </w:rPr>
        <w:t>. Literaturverzeichnis</w:t>
      </w:r>
    </w:p>
    <w:p w14:paraId="2125D58F" w14:textId="77777777" w:rsidR="006464EB" w:rsidRPr="006464EB" w:rsidRDefault="006464EB" w:rsidP="00FA1B9B">
      <w:pPr>
        <w:spacing w:before="240" w:after="0" w:line="260" w:lineRule="exact"/>
        <w:rPr>
          <w:b/>
        </w:rPr>
      </w:pPr>
      <w:r>
        <w:rPr>
          <w:b/>
        </w:rPr>
        <w:t>9</w:t>
      </w:r>
      <w:r w:rsidRPr="006464EB">
        <w:rPr>
          <w:b/>
        </w:rPr>
        <w:t>. Anhang</w:t>
      </w:r>
    </w:p>
    <w:p w14:paraId="437EA39E" w14:textId="77777777" w:rsidR="006464EB" w:rsidRDefault="006464EB" w:rsidP="00FA1B9B">
      <w:pPr>
        <w:pStyle w:val="Listenabsatz"/>
        <w:numPr>
          <w:ilvl w:val="0"/>
          <w:numId w:val="10"/>
        </w:numPr>
        <w:spacing w:line="260" w:lineRule="exact"/>
      </w:pPr>
      <w:r>
        <w:t>Erhebungsinstrumente (z.B. Interviewleitfaden oder Fragebogen)</w:t>
      </w:r>
    </w:p>
    <w:p w14:paraId="6C57C7FA" w14:textId="77777777" w:rsidR="006464EB" w:rsidRDefault="006464EB" w:rsidP="00FA1B9B">
      <w:pPr>
        <w:pStyle w:val="Listenabsatz"/>
        <w:numPr>
          <w:ilvl w:val="0"/>
          <w:numId w:val="10"/>
        </w:numPr>
        <w:spacing w:line="260" w:lineRule="exact"/>
      </w:pPr>
      <w:r>
        <w:t>Evtl. Interviewprotokolle, Kategoriensystem, Glossar …</w:t>
      </w:r>
    </w:p>
    <w:p w14:paraId="7E9FAB04" w14:textId="77777777" w:rsidR="006464EB" w:rsidRDefault="006464EB" w:rsidP="00FA1B9B">
      <w:pPr>
        <w:pStyle w:val="Listenabsatz"/>
        <w:numPr>
          <w:ilvl w:val="0"/>
          <w:numId w:val="10"/>
        </w:numPr>
        <w:spacing w:line="260" w:lineRule="exact"/>
      </w:pPr>
      <w:r>
        <w:t>Redlichkeitserklärung</w:t>
      </w:r>
    </w:p>
    <w:p w14:paraId="4E70B98E" w14:textId="77777777" w:rsidR="005C1960" w:rsidRDefault="005C1960" w:rsidP="00FA1B9B">
      <w:pPr>
        <w:pStyle w:val="Listenabsatz"/>
        <w:numPr>
          <w:ilvl w:val="0"/>
          <w:numId w:val="10"/>
        </w:numPr>
        <w:spacing w:line="260" w:lineRule="exact"/>
      </w:pPr>
      <w:r>
        <w:t>Datenschutzdokumentation</w:t>
      </w:r>
    </w:p>
    <w:p w14:paraId="558B553A" w14:textId="77777777" w:rsidR="006464EB" w:rsidRPr="006464EB" w:rsidRDefault="00CF04C5" w:rsidP="00FA1B9B">
      <w:pPr>
        <w:spacing w:line="260" w:lineRule="exact"/>
        <w:rPr>
          <w:b/>
        </w:rPr>
      </w:pPr>
      <w:r>
        <w:rPr>
          <w:b/>
        </w:rPr>
        <w:t>!</w:t>
      </w:r>
      <w:proofErr w:type="spellStart"/>
      <w:r w:rsidR="006464EB" w:rsidRPr="006464EB">
        <w:rPr>
          <w:b/>
        </w:rPr>
        <w:t>Interviewtranskripte</w:t>
      </w:r>
      <w:proofErr w:type="spellEnd"/>
      <w:r w:rsidR="006464EB" w:rsidRPr="006464EB">
        <w:rPr>
          <w:b/>
        </w:rPr>
        <w:t xml:space="preserve"> gehören nicht in den Anhang</w:t>
      </w:r>
      <w:r>
        <w:rPr>
          <w:b/>
        </w:rPr>
        <w:t xml:space="preserve">. </w:t>
      </w:r>
      <w:r w:rsidRPr="00CF04C5">
        <w:rPr>
          <w:b/>
        </w:rPr>
        <w:t>Diese werden separat als Word-Dokument abg</w:t>
      </w:r>
      <w:r>
        <w:rPr>
          <w:b/>
        </w:rPr>
        <w:t>egeben (in anonymisierter Form)!</w:t>
      </w:r>
    </w:p>
    <w:p w14:paraId="4784D56A" w14:textId="77777777" w:rsidR="00B07DB0" w:rsidRDefault="00B07DB0" w:rsidP="00B07DB0">
      <w:pPr>
        <w:spacing w:before="360" w:line="260" w:lineRule="exact"/>
        <w:rPr>
          <w:b/>
          <w:sz w:val="24"/>
          <w:szCs w:val="24"/>
        </w:rPr>
      </w:pPr>
      <w:r>
        <w:rPr>
          <w:b/>
          <w:sz w:val="24"/>
          <w:szCs w:val="24"/>
        </w:rPr>
        <w:t>Was gehört ins Abstract bzw. in die Zusammenfassung?</w:t>
      </w:r>
    </w:p>
    <w:p w14:paraId="4DFC11E2" w14:textId="77777777" w:rsidR="00B07DB0" w:rsidRPr="00B07DB0" w:rsidRDefault="00B07DB0" w:rsidP="00B07DB0">
      <w:pPr>
        <w:spacing w:line="260" w:lineRule="exact"/>
      </w:pPr>
      <w:r w:rsidRPr="00B07DB0">
        <w:t xml:space="preserve">Eine Zusammenfassung </w:t>
      </w:r>
      <w:r w:rsidR="00E87A2E">
        <w:t xml:space="preserve">soll dem Leser/der Leserin einen Überblick über die Arbeit geben. Sie </w:t>
      </w:r>
      <w:r w:rsidRPr="00B07DB0">
        <w:t>beinhaltet kurz und prägnant die Thematik, die Ausgangslage (Problemstellung, Forschungsdesiderat), Fragestellung, theoretische Rahmung, me</w:t>
      </w:r>
      <w:r w:rsidR="00C52817">
        <w:t>thodisches Vorgehen, Ergebnisse und</w:t>
      </w:r>
      <w:r w:rsidRPr="00B07DB0">
        <w:t xml:space="preserve"> Schlussfolgerungen für die Profession/Praxis/Bildungspolitik.</w:t>
      </w:r>
    </w:p>
    <w:p w14:paraId="5A46E4CA" w14:textId="77777777" w:rsidR="00B07DB0" w:rsidRDefault="00B07DB0" w:rsidP="00C52817">
      <w:pPr>
        <w:spacing w:line="260" w:lineRule="exact"/>
      </w:pPr>
    </w:p>
    <w:sectPr w:rsidR="00B07DB0" w:rsidSect="00565746">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5C7F" w14:textId="77777777" w:rsidR="005772E3" w:rsidRDefault="005772E3" w:rsidP="00A76598">
      <w:r>
        <w:separator/>
      </w:r>
    </w:p>
  </w:endnote>
  <w:endnote w:type="continuationSeparator" w:id="0">
    <w:p w14:paraId="34E40FC7" w14:textId="77777777" w:rsidR="005772E3" w:rsidRDefault="005772E3"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94C6" w14:textId="77777777" w:rsidR="004F72C1" w:rsidRDefault="004F72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ayout w:type="fixed"/>
      <w:tblCellMar>
        <w:top w:w="57" w:type="dxa"/>
        <w:left w:w="0" w:type="dxa"/>
        <w:right w:w="0" w:type="dxa"/>
      </w:tblCellMar>
      <w:tblLook w:val="01E0" w:firstRow="1" w:lastRow="1" w:firstColumn="1" w:lastColumn="1" w:noHBand="0" w:noVBand="0"/>
    </w:tblPr>
    <w:tblGrid>
      <w:gridCol w:w="2880"/>
      <w:gridCol w:w="1980"/>
      <w:gridCol w:w="1800"/>
      <w:gridCol w:w="2700"/>
    </w:tblGrid>
    <w:tr w:rsidR="00B33C45" w:rsidRPr="00B33C45" w14:paraId="5E7F8F3D" w14:textId="77777777" w:rsidTr="00BC1368">
      <w:tc>
        <w:tcPr>
          <w:tcW w:w="2880" w:type="dxa"/>
          <w:tcMar>
            <w:left w:w="0" w:type="dxa"/>
            <w:right w:w="0" w:type="dxa"/>
          </w:tcMar>
        </w:tcPr>
        <w:p w14:paraId="31D7DBD6" w14:textId="77777777" w:rsidR="00B33C45" w:rsidRDefault="00A7077D" w:rsidP="006132DC">
          <w:pPr>
            <w:pStyle w:val="Fuzeile"/>
            <w:spacing w:after="0"/>
          </w:pPr>
          <w:r>
            <w:t>Professur Bildungssoziologie</w:t>
          </w:r>
        </w:p>
        <w:p w14:paraId="41197231" w14:textId="4CABC477" w:rsidR="00A7077D" w:rsidRPr="00B33C45" w:rsidRDefault="00A7077D" w:rsidP="006132DC">
          <w:pPr>
            <w:pStyle w:val="Fuzeile"/>
            <w:spacing w:after="0"/>
          </w:pPr>
        </w:p>
      </w:tc>
      <w:tc>
        <w:tcPr>
          <w:tcW w:w="1980" w:type="dxa"/>
          <w:tcMar>
            <w:left w:w="0" w:type="dxa"/>
            <w:right w:w="0" w:type="dxa"/>
          </w:tcMar>
        </w:tcPr>
        <w:p w14:paraId="61B2791B" w14:textId="749CD85A" w:rsidR="00B33C45" w:rsidRPr="00B33C45" w:rsidRDefault="00B33C45" w:rsidP="004F72C1">
          <w:pPr>
            <w:pStyle w:val="Fuzeile"/>
            <w:spacing w:after="0"/>
          </w:pPr>
        </w:p>
      </w:tc>
      <w:tc>
        <w:tcPr>
          <w:tcW w:w="1800" w:type="dxa"/>
          <w:tcMar>
            <w:left w:w="0" w:type="dxa"/>
            <w:right w:w="0" w:type="dxa"/>
          </w:tcMar>
        </w:tcPr>
        <w:p w14:paraId="35351C04" w14:textId="4024EDB4" w:rsidR="00B33C45" w:rsidRPr="00B33C45" w:rsidRDefault="00B33C45" w:rsidP="004F72C1">
          <w:pPr>
            <w:pStyle w:val="Fuzeile"/>
            <w:spacing w:after="0"/>
          </w:pPr>
        </w:p>
      </w:tc>
      <w:tc>
        <w:tcPr>
          <w:tcW w:w="2700" w:type="dxa"/>
          <w:tcMar>
            <w:left w:w="0" w:type="dxa"/>
            <w:right w:w="0" w:type="dxa"/>
          </w:tcMar>
        </w:tcPr>
        <w:p w14:paraId="5180976D" w14:textId="77777777" w:rsidR="00B33C45" w:rsidRDefault="004F72C1" w:rsidP="006132DC">
          <w:pPr>
            <w:pStyle w:val="Fuzeile"/>
            <w:spacing w:after="0"/>
          </w:pPr>
          <w:hyperlink r:id="rId1" w:history="1">
            <w:r w:rsidR="009218DE" w:rsidRPr="005B0524">
              <w:rPr>
                <w:rStyle w:val="Hyperlink"/>
              </w:rPr>
              <w:t>www.bildungssoziologie.ch</w:t>
            </w:r>
          </w:hyperlink>
        </w:p>
        <w:p w14:paraId="4D3DFF7F" w14:textId="63BFF9B7" w:rsidR="00B33C45" w:rsidRPr="00B33C45" w:rsidRDefault="00B33C45" w:rsidP="006132DC">
          <w:pPr>
            <w:pStyle w:val="Fuzeile"/>
            <w:spacing w:after="0"/>
          </w:pPr>
          <w:bookmarkStart w:id="0" w:name="_GoBack"/>
          <w:bookmarkEnd w:id="0"/>
        </w:p>
      </w:tc>
    </w:tr>
  </w:tbl>
  <w:p w14:paraId="6AE19DD1" w14:textId="77777777" w:rsidR="002441B6" w:rsidRDefault="002441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B63" w14:textId="77777777" w:rsidR="004F72C1" w:rsidRDefault="004F72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C859" w14:textId="77777777" w:rsidR="005772E3" w:rsidRPr="00ED0D02" w:rsidRDefault="005772E3" w:rsidP="00ED0D02">
      <w:pPr>
        <w:pStyle w:val="Fuzeile"/>
      </w:pPr>
    </w:p>
  </w:footnote>
  <w:footnote w:type="continuationSeparator" w:id="0">
    <w:p w14:paraId="00F8855B" w14:textId="77777777" w:rsidR="005772E3" w:rsidRDefault="005772E3"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AE2D" w14:textId="77777777" w:rsidR="004F72C1" w:rsidRDefault="004F7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DD22" w14:textId="77777777" w:rsidR="000530C7" w:rsidRDefault="00B1127C" w:rsidP="00B1127C">
    <w:pPr>
      <w:pStyle w:val="Kopfzeile"/>
    </w:pPr>
    <w:r>
      <w:rPr>
        <w:noProof/>
        <w:lang w:eastAsia="de-CH"/>
      </w:rPr>
      <w:drawing>
        <wp:anchor distT="0" distB="0" distL="114300" distR="114300" simplePos="0" relativeHeight="251659264" behindDoc="0" locked="0" layoutInCell="1" allowOverlap="1" wp14:anchorId="44095880" wp14:editId="3595086F">
          <wp:simplePos x="0" y="0"/>
          <wp:positionH relativeFrom="page">
            <wp:posOffset>373711</wp:posOffset>
          </wp:positionH>
          <wp:positionV relativeFrom="page">
            <wp:posOffset>198783</wp:posOffset>
          </wp:positionV>
          <wp:extent cx="2107096" cy="324921"/>
          <wp:effectExtent l="0" t="0" r="0" b="0"/>
          <wp:wrapNone/>
          <wp:docPr id="1" name="Bild 7" descr="FHNW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NW_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99" cy="324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934" w14:textId="77777777" w:rsidR="00C536C2" w:rsidRDefault="00C536C2" w:rsidP="00437505">
    <w:pPr>
      <w:pStyle w:val="Kopfzeile"/>
      <w:rPr>
        <w:szCs w:val="20"/>
      </w:rPr>
    </w:pPr>
  </w:p>
  <w:p w14:paraId="0634A833" w14:textId="77777777" w:rsidR="00C536C2" w:rsidRDefault="00C536C2" w:rsidP="00437505">
    <w:pPr>
      <w:pStyle w:val="Kopfzeile"/>
      <w:rPr>
        <w:szCs w:val="20"/>
      </w:rPr>
    </w:pPr>
  </w:p>
  <w:p w14:paraId="2D256ADF" w14:textId="77777777" w:rsidR="00C536C2" w:rsidRDefault="00C536C2" w:rsidP="00437505">
    <w:pPr>
      <w:pStyle w:val="Kopfzeile"/>
      <w:rPr>
        <w:szCs w:val="20"/>
      </w:rPr>
    </w:pPr>
  </w:p>
  <w:p w14:paraId="0F81A549" w14:textId="77777777" w:rsidR="00C536C2" w:rsidRDefault="00C536C2" w:rsidP="00437505">
    <w:pPr>
      <w:pStyle w:val="Kopfzeile"/>
      <w:rPr>
        <w:szCs w:val="20"/>
      </w:rPr>
    </w:pPr>
  </w:p>
  <w:p w14:paraId="7BAEA4CD" w14:textId="77777777" w:rsidR="00C536C2" w:rsidRDefault="00C536C2" w:rsidP="00437505">
    <w:pPr>
      <w:pStyle w:val="Kopfzeile"/>
      <w:rPr>
        <w:szCs w:val="20"/>
      </w:rPr>
    </w:pPr>
  </w:p>
  <w:p w14:paraId="75F55105" w14:textId="77777777"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A37"/>
    <w:multiLevelType w:val="hybridMultilevel"/>
    <w:tmpl w:val="0632F70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62D4A19"/>
    <w:multiLevelType w:val="hybridMultilevel"/>
    <w:tmpl w:val="DEFE456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42F37F6"/>
    <w:multiLevelType w:val="hybridMultilevel"/>
    <w:tmpl w:val="5762DF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F827463"/>
    <w:multiLevelType w:val="hybridMultilevel"/>
    <w:tmpl w:val="78FCFB5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B655C4"/>
    <w:multiLevelType w:val="hybridMultilevel"/>
    <w:tmpl w:val="0C4AE026"/>
    <w:lvl w:ilvl="0" w:tplc="7BD65874">
      <w:start w:val="13"/>
      <w:numFmt w:val="bullet"/>
      <w:lvlText w:val="-"/>
      <w:lvlJc w:val="left"/>
      <w:pPr>
        <w:tabs>
          <w:tab w:val="num" w:pos="720"/>
        </w:tabs>
        <w:ind w:left="720" w:hanging="360"/>
      </w:pPr>
      <w:rPr>
        <w:rFonts w:ascii="Arial" w:eastAsia="Times New Roman" w:hAnsi="Arial" w:cs="Arial" w:hint="default"/>
      </w:rPr>
    </w:lvl>
    <w:lvl w:ilvl="1" w:tplc="08070005">
      <w:start w:val="1"/>
      <w:numFmt w:val="bullet"/>
      <w:lvlText w:val=""/>
      <w:lvlJc w:val="left"/>
      <w:pPr>
        <w:tabs>
          <w:tab w:val="num" w:pos="1440"/>
        </w:tabs>
        <w:ind w:left="1440" w:hanging="360"/>
      </w:pPr>
      <w:rPr>
        <w:rFonts w:ascii="Wingdings" w:hAnsi="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7" w15:restartNumberingAfterBreak="0">
    <w:nsid w:val="612E71FB"/>
    <w:multiLevelType w:val="multilevel"/>
    <w:tmpl w:val="62EA2CA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65DF6D38"/>
    <w:multiLevelType w:val="hybridMultilevel"/>
    <w:tmpl w:val="9EFA7EA2"/>
    <w:lvl w:ilvl="0" w:tplc="0807000F">
      <w:start w:val="1"/>
      <w:numFmt w:val="decimal"/>
      <w:lvlText w:val="%1."/>
      <w:lvlJc w:val="left"/>
      <w:pPr>
        <w:ind w:left="360" w:hanging="360"/>
      </w:pPr>
      <w:rPr>
        <w:rFonts w:hint="default"/>
      </w:rPr>
    </w:lvl>
    <w:lvl w:ilvl="1" w:tplc="FA9865B6">
      <w:start w:val="1"/>
      <w:numFmt w:val="bullet"/>
      <w:lvlText w:val="→"/>
      <w:lvlJc w:val="left"/>
      <w:pPr>
        <w:ind w:left="1080" w:hanging="360"/>
      </w:pPr>
      <w:rPr>
        <w:rFonts w:ascii="Calibri" w:hAnsi="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8"/>
  </w:num>
  <w:num w:numId="5">
    <w:abstractNumId w:val="0"/>
  </w:num>
  <w:num w:numId="6">
    <w:abstractNumId w:val="4"/>
  </w:num>
  <w:num w:numId="7">
    <w:abstractNumId w:val="4"/>
  </w:num>
  <w:num w:numId="8">
    <w:abstractNumId w:val="4"/>
  </w:num>
  <w:num w:numId="9">
    <w:abstractNumId w:val="1"/>
  </w:num>
  <w:num w:numId="10">
    <w:abstractNumId w:val="3"/>
  </w:num>
  <w:num w:numId="11">
    <w:abstractNumId w:val="4"/>
  </w:num>
  <w:num w:numId="12">
    <w:abstractNumId w:val="5"/>
  </w:num>
  <w:num w:numId="13">
    <w:abstractNumId w:val="4"/>
  </w:num>
  <w:num w:numId="14">
    <w:abstractNumId w:val="2"/>
  </w:num>
  <w:num w:numId="15">
    <w:abstractNumId w:val="4"/>
  </w:num>
  <w:num w:numId="16">
    <w:abstractNumId w:val="4"/>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removePersonalInformation/>
  <w:removeDateAndTim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FE"/>
    <w:rsid w:val="000210DE"/>
    <w:rsid w:val="00042C5F"/>
    <w:rsid w:val="000530C7"/>
    <w:rsid w:val="000533C8"/>
    <w:rsid w:val="0005534A"/>
    <w:rsid w:val="00055901"/>
    <w:rsid w:val="00071507"/>
    <w:rsid w:val="000976AF"/>
    <w:rsid w:val="000E5CC1"/>
    <w:rsid w:val="000F7F62"/>
    <w:rsid w:val="00106EAE"/>
    <w:rsid w:val="001149D2"/>
    <w:rsid w:val="00137B9A"/>
    <w:rsid w:val="00150976"/>
    <w:rsid w:val="00156BA9"/>
    <w:rsid w:val="00162DD6"/>
    <w:rsid w:val="00180D32"/>
    <w:rsid w:val="0019788B"/>
    <w:rsid w:val="001B2D6C"/>
    <w:rsid w:val="001B4FE7"/>
    <w:rsid w:val="001D1088"/>
    <w:rsid w:val="001E544A"/>
    <w:rsid w:val="00203DDE"/>
    <w:rsid w:val="00213675"/>
    <w:rsid w:val="002259EE"/>
    <w:rsid w:val="002441B6"/>
    <w:rsid w:val="00287478"/>
    <w:rsid w:val="0029605A"/>
    <w:rsid w:val="002A13F8"/>
    <w:rsid w:val="002A27DF"/>
    <w:rsid w:val="002B467D"/>
    <w:rsid w:val="002E7766"/>
    <w:rsid w:val="00312FE5"/>
    <w:rsid w:val="00351B21"/>
    <w:rsid w:val="003572C5"/>
    <w:rsid w:val="00375A78"/>
    <w:rsid w:val="00377142"/>
    <w:rsid w:val="00396A8A"/>
    <w:rsid w:val="003D4F97"/>
    <w:rsid w:val="00400861"/>
    <w:rsid w:val="00405B61"/>
    <w:rsid w:val="0040684A"/>
    <w:rsid w:val="00420F57"/>
    <w:rsid w:val="00422643"/>
    <w:rsid w:val="00425687"/>
    <w:rsid w:val="00431BA7"/>
    <w:rsid w:val="00437505"/>
    <w:rsid w:val="0044011A"/>
    <w:rsid w:val="00460C63"/>
    <w:rsid w:val="004641C1"/>
    <w:rsid w:val="00465C32"/>
    <w:rsid w:val="00473483"/>
    <w:rsid w:val="00482F72"/>
    <w:rsid w:val="004A405D"/>
    <w:rsid w:val="004B558A"/>
    <w:rsid w:val="004B6DFC"/>
    <w:rsid w:val="004C5569"/>
    <w:rsid w:val="004C6864"/>
    <w:rsid w:val="004E74B4"/>
    <w:rsid w:val="004F505A"/>
    <w:rsid w:val="004F72C1"/>
    <w:rsid w:val="00522109"/>
    <w:rsid w:val="005359A6"/>
    <w:rsid w:val="00555AD0"/>
    <w:rsid w:val="00565746"/>
    <w:rsid w:val="00572350"/>
    <w:rsid w:val="0057705E"/>
    <w:rsid w:val="005772E3"/>
    <w:rsid w:val="00595194"/>
    <w:rsid w:val="005A5E71"/>
    <w:rsid w:val="005B1197"/>
    <w:rsid w:val="005C1960"/>
    <w:rsid w:val="005D06CF"/>
    <w:rsid w:val="005D3821"/>
    <w:rsid w:val="005D4200"/>
    <w:rsid w:val="005E2EF6"/>
    <w:rsid w:val="005F4538"/>
    <w:rsid w:val="005F75B0"/>
    <w:rsid w:val="00607C6B"/>
    <w:rsid w:val="00607F7C"/>
    <w:rsid w:val="00610AFF"/>
    <w:rsid w:val="00612EB7"/>
    <w:rsid w:val="006132DC"/>
    <w:rsid w:val="00633A4F"/>
    <w:rsid w:val="006464EB"/>
    <w:rsid w:val="00653109"/>
    <w:rsid w:val="00672C6E"/>
    <w:rsid w:val="006A0D27"/>
    <w:rsid w:val="006D02C9"/>
    <w:rsid w:val="006D1010"/>
    <w:rsid w:val="006F4D85"/>
    <w:rsid w:val="0070424A"/>
    <w:rsid w:val="00710CED"/>
    <w:rsid w:val="00715A07"/>
    <w:rsid w:val="007256D4"/>
    <w:rsid w:val="00730FF8"/>
    <w:rsid w:val="00736060"/>
    <w:rsid w:val="0073767C"/>
    <w:rsid w:val="007531B9"/>
    <w:rsid w:val="00757602"/>
    <w:rsid w:val="00771C3D"/>
    <w:rsid w:val="0078427D"/>
    <w:rsid w:val="00787B51"/>
    <w:rsid w:val="00796720"/>
    <w:rsid w:val="007C27EC"/>
    <w:rsid w:val="007C2CBA"/>
    <w:rsid w:val="007C7D78"/>
    <w:rsid w:val="007D27D0"/>
    <w:rsid w:val="007D3D38"/>
    <w:rsid w:val="007D7F8F"/>
    <w:rsid w:val="007E38DE"/>
    <w:rsid w:val="007E3C24"/>
    <w:rsid w:val="007F05CD"/>
    <w:rsid w:val="00846B2E"/>
    <w:rsid w:val="00856097"/>
    <w:rsid w:val="0085716C"/>
    <w:rsid w:val="008621DC"/>
    <w:rsid w:val="00872A31"/>
    <w:rsid w:val="0087437D"/>
    <w:rsid w:val="00884CF6"/>
    <w:rsid w:val="00890A63"/>
    <w:rsid w:val="008C043B"/>
    <w:rsid w:val="008E33F6"/>
    <w:rsid w:val="008E44D8"/>
    <w:rsid w:val="008E73D6"/>
    <w:rsid w:val="009218DE"/>
    <w:rsid w:val="00923475"/>
    <w:rsid w:val="0093668C"/>
    <w:rsid w:val="00952F27"/>
    <w:rsid w:val="009537A9"/>
    <w:rsid w:val="00976795"/>
    <w:rsid w:val="00977DD0"/>
    <w:rsid w:val="00984FBF"/>
    <w:rsid w:val="00986379"/>
    <w:rsid w:val="00994648"/>
    <w:rsid w:val="009C672E"/>
    <w:rsid w:val="009D65FB"/>
    <w:rsid w:val="009D76ED"/>
    <w:rsid w:val="009E55BD"/>
    <w:rsid w:val="009E67A7"/>
    <w:rsid w:val="00A23A8B"/>
    <w:rsid w:val="00A35064"/>
    <w:rsid w:val="00A44AFE"/>
    <w:rsid w:val="00A5737E"/>
    <w:rsid w:val="00A7077D"/>
    <w:rsid w:val="00A723BF"/>
    <w:rsid w:val="00A76598"/>
    <w:rsid w:val="00AA0020"/>
    <w:rsid w:val="00AB5855"/>
    <w:rsid w:val="00AC09DF"/>
    <w:rsid w:val="00AC0F7D"/>
    <w:rsid w:val="00AC1D9F"/>
    <w:rsid w:val="00AC5B16"/>
    <w:rsid w:val="00AD0C43"/>
    <w:rsid w:val="00AE4ACA"/>
    <w:rsid w:val="00AE5DEE"/>
    <w:rsid w:val="00AF7032"/>
    <w:rsid w:val="00B07DB0"/>
    <w:rsid w:val="00B1127C"/>
    <w:rsid w:val="00B2023D"/>
    <w:rsid w:val="00B21BB6"/>
    <w:rsid w:val="00B22B80"/>
    <w:rsid w:val="00B253C0"/>
    <w:rsid w:val="00B27D9F"/>
    <w:rsid w:val="00B317D0"/>
    <w:rsid w:val="00B33577"/>
    <w:rsid w:val="00B33C45"/>
    <w:rsid w:val="00B534BF"/>
    <w:rsid w:val="00B56F83"/>
    <w:rsid w:val="00BC1368"/>
    <w:rsid w:val="00BD48A5"/>
    <w:rsid w:val="00BD6381"/>
    <w:rsid w:val="00BE2C5E"/>
    <w:rsid w:val="00BE2EDC"/>
    <w:rsid w:val="00BF091D"/>
    <w:rsid w:val="00C00E02"/>
    <w:rsid w:val="00C06CC2"/>
    <w:rsid w:val="00C26422"/>
    <w:rsid w:val="00C46B98"/>
    <w:rsid w:val="00C50216"/>
    <w:rsid w:val="00C52817"/>
    <w:rsid w:val="00C536C2"/>
    <w:rsid w:val="00C55850"/>
    <w:rsid w:val="00C604EA"/>
    <w:rsid w:val="00C71245"/>
    <w:rsid w:val="00C86E2E"/>
    <w:rsid w:val="00CA50DE"/>
    <w:rsid w:val="00CB136E"/>
    <w:rsid w:val="00CC4566"/>
    <w:rsid w:val="00CC7BF8"/>
    <w:rsid w:val="00CE2B5E"/>
    <w:rsid w:val="00CF002C"/>
    <w:rsid w:val="00CF04C5"/>
    <w:rsid w:val="00D2659A"/>
    <w:rsid w:val="00D3108D"/>
    <w:rsid w:val="00D36B2A"/>
    <w:rsid w:val="00D40A08"/>
    <w:rsid w:val="00D456E5"/>
    <w:rsid w:val="00D46821"/>
    <w:rsid w:val="00D6761B"/>
    <w:rsid w:val="00D778D9"/>
    <w:rsid w:val="00D81C27"/>
    <w:rsid w:val="00DC7309"/>
    <w:rsid w:val="00DD0651"/>
    <w:rsid w:val="00DD0CB3"/>
    <w:rsid w:val="00DF7D0C"/>
    <w:rsid w:val="00E03D15"/>
    <w:rsid w:val="00E1312C"/>
    <w:rsid w:val="00E24705"/>
    <w:rsid w:val="00E37D26"/>
    <w:rsid w:val="00E41F2C"/>
    <w:rsid w:val="00E64A70"/>
    <w:rsid w:val="00E758B5"/>
    <w:rsid w:val="00E87A2E"/>
    <w:rsid w:val="00E93446"/>
    <w:rsid w:val="00EC489F"/>
    <w:rsid w:val="00EC7105"/>
    <w:rsid w:val="00ED076C"/>
    <w:rsid w:val="00ED0D02"/>
    <w:rsid w:val="00EF214B"/>
    <w:rsid w:val="00EF37AE"/>
    <w:rsid w:val="00F140C5"/>
    <w:rsid w:val="00F2238D"/>
    <w:rsid w:val="00F369AA"/>
    <w:rsid w:val="00F374B6"/>
    <w:rsid w:val="00F51FE3"/>
    <w:rsid w:val="00F56BE1"/>
    <w:rsid w:val="00F73D6D"/>
    <w:rsid w:val="00F770AB"/>
    <w:rsid w:val="00FA1B9B"/>
    <w:rsid w:val="00FD1AB7"/>
    <w:rsid w:val="00FD37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AF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32DC"/>
    <w:pPr>
      <w:spacing w:after="80"/>
    </w:pPr>
    <w:rPr>
      <w:rFonts w:ascii="Calibri" w:eastAsia="TimesNewRomanPSMT" w:hAnsi="Calibri"/>
      <w:sz w:val="20"/>
    </w:rPr>
  </w:style>
  <w:style w:type="paragraph" w:styleId="berschrift1">
    <w:name w:val="heading 1"/>
    <w:basedOn w:val="Standard"/>
    <w:next w:val="Standard"/>
    <w:link w:val="berschrift1Zchn"/>
    <w:uiPriority w:val="9"/>
    <w:qFormat/>
    <w:rsid w:val="004641C1"/>
    <w:pPr>
      <w:keepNext/>
      <w:keepLines/>
      <w:numPr>
        <w:numId w:val="3"/>
      </w:numPr>
      <w:spacing w:before="240" w:after="0"/>
      <w:ind w:left="680" w:hanging="680"/>
      <w:outlineLvl w:val="0"/>
    </w:pPr>
    <w:rPr>
      <w:rFonts w:eastAsiaTheme="majorEastAsia" w:cstheme="majorBidi"/>
      <w:b/>
      <w:bCs/>
      <w:sz w:val="24"/>
      <w:szCs w:val="28"/>
      <w:u w:val="single"/>
    </w:rPr>
  </w:style>
  <w:style w:type="paragraph" w:styleId="berschrift2">
    <w:name w:val="heading 2"/>
    <w:basedOn w:val="berschrift1"/>
    <w:next w:val="Standard"/>
    <w:link w:val="berschrift2Zchn"/>
    <w:uiPriority w:val="9"/>
    <w:unhideWhenUsed/>
    <w:qFormat/>
    <w:rsid w:val="009C672E"/>
    <w:pPr>
      <w:numPr>
        <w:ilvl w:val="1"/>
      </w:numPr>
      <w:spacing w:after="60"/>
      <w:ind w:left="578" w:hanging="578"/>
      <w:contextualSpacing/>
      <w:outlineLvl w:val="1"/>
    </w:pPr>
    <w:rPr>
      <w:bCs w:val="0"/>
      <w:sz w:val="22"/>
      <w:szCs w:val="26"/>
      <w:u w:val="none"/>
    </w:rPr>
  </w:style>
  <w:style w:type="paragraph" w:styleId="berschrift3">
    <w:name w:val="heading 3"/>
    <w:basedOn w:val="Standard"/>
    <w:next w:val="Standard"/>
    <w:link w:val="berschrift3Zchn"/>
    <w:uiPriority w:val="9"/>
    <w:qFormat/>
    <w:rsid w:val="000530C7"/>
    <w:pPr>
      <w:keepNext/>
      <w:keepLines/>
      <w:numPr>
        <w:ilvl w:val="2"/>
        <w:numId w:val="3"/>
      </w:numPr>
      <w:spacing w:before="280"/>
      <w:ind w:left="680" w:hanging="680"/>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53109"/>
    <w:pPr>
      <w:keepNext/>
      <w:keepLines/>
      <w:numPr>
        <w:ilvl w:val="3"/>
        <w:numId w:val="3"/>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653109"/>
    <w:pPr>
      <w:keepNext/>
      <w:keepLines/>
      <w:numPr>
        <w:ilvl w:val="4"/>
        <w:numId w:val="3"/>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653109"/>
    <w:pPr>
      <w:keepNext/>
      <w:keepLines/>
      <w:numPr>
        <w:ilvl w:val="5"/>
        <w:numId w:val="3"/>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65310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5310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5310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653109"/>
    <w:pPr>
      <w:spacing w:before="260" w:after="260"/>
    </w:pPr>
    <w:rPr>
      <w:rFonts w:eastAsiaTheme="minorHAnsi"/>
    </w:rPr>
  </w:style>
  <w:style w:type="character" w:customStyle="1" w:styleId="AnredeZchn">
    <w:name w:val="Anrede Zchn"/>
    <w:basedOn w:val="Absatz-Standardschriftart"/>
    <w:link w:val="Anrede"/>
    <w:uiPriority w:val="99"/>
    <w:rsid w:val="00653109"/>
    <w:rPr>
      <w:rFonts w:ascii="Arial" w:hAnsi="Arial"/>
    </w:rPr>
  </w:style>
  <w:style w:type="paragraph" w:styleId="Unterschrift">
    <w:name w:val="Signature"/>
    <w:basedOn w:val="Standard"/>
    <w:link w:val="UnterschriftZchn"/>
    <w:uiPriority w:val="99"/>
    <w:qFormat/>
    <w:rsid w:val="00653109"/>
    <w:pPr>
      <w:spacing w:before="780"/>
    </w:pPr>
    <w:rPr>
      <w:rFonts w:eastAsiaTheme="minorHAnsi"/>
    </w:rPr>
  </w:style>
  <w:style w:type="character" w:customStyle="1" w:styleId="UnterschriftZchn">
    <w:name w:val="Unterschrift Zchn"/>
    <w:basedOn w:val="Absatz-Standardschriftart"/>
    <w:link w:val="Unterschrift"/>
    <w:uiPriority w:val="99"/>
    <w:rsid w:val="00653109"/>
    <w:rPr>
      <w:rFonts w:ascii="Arial" w:hAnsi="Arial"/>
    </w:rPr>
  </w:style>
  <w:style w:type="paragraph" w:styleId="Datum">
    <w:name w:val="Date"/>
    <w:basedOn w:val="Standard"/>
    <w:next w:val="Standard"/>
    <w:link w:val="DatumZchn"/>
    <w:uiPriority w:val="99"/>
    <w:qFormat/>
    <w:rsid w:val="00653109"/>
    <w:pPr>
      <w:spacing w:before="1340" w:after="520"/>
    </w:pPr>
    <w:rPr>
      <w:rFonts w:eastAsiaTheme="minorHAnsi"/>
    </w:rPr>
  </w:style>
  <w:style w:type="character" w:customStyle="1" w:styleId="DatumZchn">
    <w:name w:val="Datum Zchn"/>
    <w:basedOn w:val="Absatz-Standardschriftart"/>
    <w:link w:val="Datum"/>
    <w:uiPriority w:val="99"/>
    <w:rsid w:val="00653109"/>
    <w:rPr>
      <w:rFonts w:ascii="Arial" w:hAnsi="Arial"/>
    </w:rPr>
  </w:style>
  <w:style w:type="paragraph" w:styleId="Gruformel">
    <w:name w:val="Closing"/>
    <w:basedOn w:val="Standard"/>
    <w:link w:val="GruformelZchn"/>
    <w:uiPriority w:val="99"/>
    <w:qFormat/>
    <w:rsid w:val="00653109"/>
    <w:pPr>
      <w:spacing w:before="520"/>
    </w:pPr>
    <w:rPr>
      <w:rFonts w:eastAsiaTheme="minorHAnsi"/>
    </w:rPr>
  </w:style>
  <w:style w:type="character" w:customStyle="1" w:styleId="GruformelZchn">
    <w:name w:val="Grußformel Zchn"/>
    <w:basedOn w:val="Absatz-Standardschriftart"/>
    <w:link w:val="Gruformel"/>
    <w:uiPriority w:val="99"/>
    <w:rsid w:val="00653109"/>
    <w:rPr>
      <w:rFonts w:ascii="Arial" w:hAnsi="Arial"/>
    </w:rPr>
  </w:style>
  <w:style w:type="paragraph" w:styleId="Titel">
    <w:name w:val="Title"/>
    <w:basedOn w:val="Standard"/>
    <w:next w:val="Standard"/>
    <w:link w:val="TitelZchn"/>
    <w:uiPriority w:val="10"/>
    <w:qFormat/>
    <w:rsid w:val="00B33C45"/>
    <w:pPr>
      <w:spacing w:after="260" w:line="320" w:lineRule="atLeast"/>
      <w:contextualSpacing/>
    </w:pPr>
    <w:rPr>
      <w:rFonts w:eastAsiaTheme="majorEastAsia" w:cstheme="majorBidi"/>
      <w:b/>
      <w:kern w:val="28"/>
      <w:sz w:val="28"/>
      <w:szCs w:val="52"/>
    </w:rPr>
  </w:style>
  <w:style w:type="character" w:customStyle="1" w:styleId="TitelZchn">
    <w:name w:val="Titel Zchn"/>
    <w:basedOn w:val="Absatz-Standardschriftart"/>
    <w:link w:val="Titel"/>
    <w:uiPriority w:val="10"/>
    <w:rsid w:val="00B33C45"/>
    <w:rPr>
      <w:rFonts w:ascii="Arial" w:eastAsiaTheme="majorEastAsia" w:hAnsi="Arial" w:cstheme="majorBidi"/>
      <w:b/>
      <w:kern w:val="28"/>
      <w:sz w:val="28"/>
      <w:szCs w:val="52"/>
    </w:rPr>
  </w:style>
  <w:style w:type="paragraph" w:styleId="Listenabsatz">
    <w:name w:val="List Paragraph"/>
    <w:basedOn w:val="Standard"/>
    <w:uiPriority w:val="34"/>
    <w:qFormat/>
    <w:rsid w:val="00653109"/>
    <w:pPr>
      <w:numPr>
        <w:numId w:val="2"/>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unhideWhenUsed/>
    <w:rsid w:val="00757602"/>
    <w:rPr>
      <w:sz w:val="22"/>
      <w:vertAlign w:val="superscript"/>
    </w:rPr>
  </w:style>
  <w:style w:type="paragraph" w:styleId="Aufzhlungszeichen">
    <w:name w:val="List Bullet"/>
    <w:basedOn w:val="Standard"/>
    <w:uiPriority w:val="99"/>
    <w:qFormat/>
    <w:rsid w:val="00653109"/>
    <w:pPr>
      <w:contextualSpacing/>
    </w:pPr>
  </w:style>
  <w:style w:type="paragraph" w:styleId="Aufzhlungszeichen2">
    <w:name w:val="List Bullet 2"/>
    <w:basedOn w:val="Standard"/>
    <w:uiPriority w:val="99"/>
    <w:qFormat/>
    <w:rsid w:val="00653109"/>
    <w:pPr>
      <w:tabs>
        <w:tab w:val="left" w:pos="1134"/>
      </w:tabs>
      <w:contextualSpacing/>
    </w:pPr>
  </w:style>
  <w:style w:type="paragraph" w:styleId="Aufzhlungszeichen3">
    <w:name w:val="List Bullet 3"/>
    <w:basedOn w:val="Standard"/>
    <w:uiPriority w:val="99"/>
    <w:qFormat/>
    <w:rsid w:val="00653109"/>
    <w:pPr>
      <w:contextualSpacing/>
    </w:pPr>
  </w:style>
  <w:style w:type="character" w:styleId="Hyperlink">
    <w:name w:val="Hyperlink"/>
    <w:basedOn w:val="Absatz-Standardschriftart"/>
    <w:uiPriority w:val="99"/>
    <w:unhideWhenUsed/>
    <w:rsid w:val="00B33C45"/>
    <w:rPr>
      <w:color w:val="0000FF"/>
      <w:u w:val="single"/>
    </w:rPr>
  </w:style>
  <w:style w:type="paragraph" w:styleId="Untertitel">
    <w:name w:val="Subtitle"/>
    <w:basedOn w:val="Standard"/>
    <w:next w:val="Standard"/>
    <w:link w:val="UntertitelZchn"/>
    <w:uiPriority w:val="11"/>
    <w:qFormat/>
    <w:rsid w:val="00BD6381"/>
    <w:pPr>
      <w:spacing w:before="240" w:after="40"/>
    </w:pPr>
    <w:rPr>
      <w:b/>
    </w:rPr>
  </w:style>
  <w:style w:type="character" w:customStyle="1" w:styleId="UntertitelZchn">
    <w:name w:val="Untertitel Zchn"/>
    <w:basedOn w:val="Absatz-Standardschriftart"/>
    <w:link w:val="Untertitel"/>
    <w:uiPriority w:val="11"/>
    <w:rsid w:val="00BD6381"/>
    <w:rPr>
      <w:rFonts w:ascii="Arial" w:eastAsia="TimesNewRomanPSMT" w:hAnsi="Arial"/>
      <w:b/>
      <w:sz w:val="20"/>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4641C1"/>
    <w:rPr>
      <w:rFonts w:ascii="Calibri" w:eastAsiaTheme="majorEastAsia" w:hAnsi="Calibri" w:cstheme="majorBidi"/>
      <w:b/>
      <w:bCs/>
      <w:sz w:val="24"/>
      <w:szCs w:val="28"/>
      <w:u w:val="single"/>
    </w:rPr>
  </w:style>
  <w:style w:type="character" w:customStyle="1" w:styleId="berschrift2Zchn">
    <w:name w:val="Überschrift 2 Zchn"/>
    <w:basedOn w:val="Absatz-Standardschriftart"/>
    <w:link w:val="berschrift2"/>
    <w:uiPriority w:val="9"/>
    <w:rsid w:val="009C672E"/>
    <w:rPr>
      <w:rFonts w:ascii="Calibri" w:eastAsiaTheme="majorEastAsia" w:hAnsi="Calibri" w:cstheme="majorBidi"/>
      <w:b/>
      <w:szCs w:val="26"/>
    </w:rPr>
  </w:style>
  <w:style w:type="character" w:customStyle="1" w:styleId="berschrift3Zchn">
    <w:name w:val="Überschrift 3 Zchn"/>
    <w:basedOn w:val="Absatz-Standardschriftart"/>
    <w:link w:val="berschrift3"/>
    <w:uiPriority w:val="9"/>
    <w:rsid w:val="000530C7"/>
    <w:rPr>
      <w:rFonts w:ascii="Calibri" w:eastAsiaTheme="majorEastAsia" w:hAnsi="Calibri" w:cstheme="majorBidi"/>
      <w:b/>
      <w:bCs/>
      <w:sz w:val="20"/>
    </w:rPr>
  </w:style>
  <w:style w:type="character" w:customStyle="1" w:styleId="berschrift4Zchn">
    <w:name w:val="Überschrift 4 Zchn"/>
    <w:basedOn w:val="Absatz-Standardschriftart"/>
    <w:link w:val="berschrift4"/>
    <w:uiPriority w:val="9"/>
    <w:rsid w:val="00653109"/>
    <w:rPr>
      <w:rFonts w:ascii="Calibri" w:eastAsiaTheme="majorEastAsia" w:hAnsi="Calibri" w:cstheme="majorBidi"/>
      <w:b/>
      <w:bCs/>
      <w:iCs/>
      <w:sz w:val="20"/>
    </w:rPr>
  </w:style>
  <w:style w:type="paragraph" w:styleId="Inhaltsverzeichnisberschrift">
    <w:name w:val="TOC Heading"/>
    <w:basedOn w:val="berschrift1"/>
    <w:next w:val="Standard"/>
    <w:uiPriority w:val="39"/>
    <w:unhideWhenUsed/>
    <w:qFormat/>
    <w:rsid w:val="00653109"/>
    <w:pPr>
      <w:numPr>
        <w:numId w:val="0"/>
      </w:numPr>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
      </w:numPr>
    </w:pPr>
  </w:style>
  <w:style w:type="character" w:customStyle="1" w:styleId="berschrift5Zchn">
    <w:name w:val="Überschrift 5 Zchn"/>
    <w:basedOn w:val="Absatz-Standardschriftart"/>
    <w:link w:val="berschrift5"/>
    <w:uiPriority w:val="9"/>
    <w:rsid w:val="00653109"/>
    <w:rPr>
      <w:rFonts w:ascii="Calibri" w:eastAsiaTheme="majorEastAsia" w:hAnsi="Calibri" w:cstheme="majorBidi"/>
      <w:b/>
      <w:color w:val="000000" w:themeColor="text1"/>
      <w:sz w:val="20"/>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653109"/>
    <w:rPr>
      <w:rFonts w:ascii="Calibri" w:eastAsiaTheme="majorEastAsia" w:hAnsi="Calibri" w:cstheme="majorBidi"/>
      <w:i/>
      <w:iCs/>
      <w:color w:val="000000" w:themeColor="text1"/>
      <w:sz w:val="20"/>
    </w:rPr>
  </w:style>
  <w:style w:type="character" w:customStyle="1" w:styleId="berschrift7Zchn">
    <w:name w:val="Überschrift 7 Zchn"/>
    <w:basedOn w:val="Absatz-Standardschriftart"/>
    <w:link w:val="berschrift7"/>
    <w:uiPriority w:val="9"/>
    <w:semiHidden/>
    <w:rsid w:val="0065310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531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5310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E33F6"/>
    <w:pPr>
      <w:keepNext/>
      <w:spacing w:before="360"/>
      <w:ind w:left="1418" w:hanging="1418"/>
    </w:pPr>
    <w:rPr>
      <w:bCs/>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653109"/>
    <w:rPr>
      <w:b/>
      <w:bCs/>
    </w:rPr>
  </w:style>
  <w:style w:type="paragraph" w:styleId="Zitat">
    <w:name w:val="Quote"/>
    <w:basedOn w:val="Standard"/>
    <w:next w:val="Standard"/>
    <w:link w:val="ZitatZchn"/>
    <w:uiPriority w:val="29"/>
    <w:qFormat/>
    <w:rsid w:val="00A23A8B"/>
    <w:pPr>
      <w:ind w:left="567" w:right="567"/>
      <w:jc w:val="both"/>
    </w:pPr>
    <w:rPr>
      <w:i/>
      <w:iCs/>
      <w:color w:val="000000" w:themeColor="text1"/>
    </w:rPr>
  </w:style>
  <w:style w:type="character" w:customStyle="1" w:styleId="ZitatZchn">
    <w:name w:val="Zitat Zchn"/>
    <w:basedOn w:val="Absatz-Standardschriftart"/>
    <w:link w:val="Zitat"/>
    <w:uiPriority w:val="29"/>
    <w:rsid w:val="00A23A8B"/>
    <w:rPr>
      <w:rFonts w:ascii="Arial" w:eastAsia="TimesNewRomanPSMT" w:hAnsi="Arial"/>
      <w:i/>
      <w:iCs/>
      <w:color w:val="000000" w:themeColor="text1"/>
    </w:rPr>
  </w:style>
  <w:style w:type="paragraph" w:customStyle="1" w:styleId="Default">
    <w:name w:val="Default"/>
    <w:rsid w:val="00F374B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A405D"/>
    <w:rPr>
      <w:sz w:val="16"/>
      <w:szCs w:val="16"/>
    </w:rPr>
  </w:style>
  <w:style w:type="paragraph" w:styleId="Kommentartext">
    <w:name w:val="annotation text"/>
    <w:basedOn w:val="Standard"/>
    <w:link w:val="KommentartextZchn"/>
    <w:uiPriority w:val="99"/>
    <w:semiHidden/>
    <w:unhideWhenUsed/>
    <w:rsid w:val="004A405D"/>
    <w:pPr>
      <w:spacing w:line="240" w:lineRule="auto"/>
    </w:pPr>
    <w:rPr>
      <w:szCs w:val="20"/>
    </w:rPr>
  </w:style>
  <w:style w:type="character" w:customStyle="1" w:styleId="KommentartextZchn">
    <w:name w:val="Kommentartext Zchn"/>
    <w:basedOn w:val="Absatz-Standardschriftart"/>
    <w:link w:val="Kommentartext"/>
    <w:uiPriority w:val="99"/>
    <w:semiHidden/>
    <w:rsid w:val="004A405D"/>
    <w:rPr>
      <w:rFonts w:ascii="Calibri" w:eastAsia="TimesNewRomanPSMT" w:hAnsi="Calibri"/>
      <w:sz w:val="20"/>
      <w:szCs w:val="20"/>
    </w:rPr>
  </w:style>
  <w:style w:type="paragraph" w:styleId="Kommentarthema">
    <w:name w:val="annotation subject"/>
    <w:basedOn w:val="Kommentartext"/>
    <w:next w:val="Kommentartext"/>
    <w:link w:val="KommentarthemaZchn"/>
    <w:uiPriority w:val="99"/>
    <w:semiHidden/>
    <w:unhideWhenUsed/>
    <w:rsid w:val="004A405D"/>
    <w:rPr>
      <w:b/>
      <w:bCs/>
    </w:rPr>
  </w:style>
  <w:style w:type="character" w:customStyle="1" w:styleId="KommentarthemaZchn">
    <w:name w:val="Kommentarthema Zchn"/>
    <w:basedOn w:val="KommentartextZchn"/>
    <w:link w:val="Kommentarthema"/>
    <w:uiPriority w:val="99"/>
    <w:semiHidden/>
    <w:rsid w:val="004A405D"/>
    <w:rPr>
      <w:rFonts w:ascii="Calibri" w:eastAsia="TimesNewRomanPSMT"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478419961">
      <w:bodyDiv w:val="1"/>
      <w:marLeft w:val="0"/>
      <w:marRight w:val="0"/>
      <w:marTop w:val="0"/>
      <w:marBottom w:val="0"/>
      <w:divBdr>
        <w:top w:val="none" w:sz="0" w:space="0" w:color="auto"/>
        <w:left w:val="none" w:sz="0" w:space="0" w:color="auto"/>
        <w:bottom w:val="none" w:sz="0" w:space="0" w:color="auto"/>
        <w:right w:val="none" w:sz="0" w:space="0" w:color="auto"/>
      </w:divBdr>
    </w:div>
    <w:div w:id="521012915">
      <w:bodyDiv w:val="1"/>
      <w:marLeft w:val="0"/>
      <w:marRight w:val="0"/>
      <w:marTop w:val="0"/>
      <w:marBottom w:val="0"/>
      <w:divBdr>
        <w:top w:val="none" w:sz="0" w:space="0" w:color="auto"/>
        <w:left w:val="none" w:sz="0" w:space="0" w:color="auto"/>
        <w:bottom w:val="none" w:sz="0" w:space="0" w:color="auto"/>
        <w:right w:val="none" w:sz="0" w:space="0" w:color="auto"/>
      </w:divBdr>
    </w:div>
    <w:div w:id="1152411215">
      <w:bodyDiv w:val="1"/>
      <w:marLeft w:val="0"/>
      <w:marRight w:val="0"/>
      <w:marTop w:val="0"/>
      <w:marBottom w:val="0"/>
      <w:divBdr>
        <w:top w:val="none" w:sz="0" w:space="0" w:color="auto"/>
        <w:left w:val="none" w:sz="0" w:space="0" w:color="auto"/>
        <w:bottom w:val="none" w:sz="0" w:space="0" w:color="auto"/>
        <w:right w:val="none" w:sz="0" w:space="0" w:color="auto"/>
      </w:divBdr>
    </w:div>
    <w:div w:id="1204101225">
      <w:bodyDiv w:val="1"/>
      <w:marLeft w:val="0"/>
      <w:marRight w:val="0"/>
      <w:marTop w:val="0"/>
      <w:marBottom w:val="0"/>
      <w:divBdr>
        <w:top w:val="none" w:sz="0" w:space="0" w:color="auto"/>
        <w:left w:val="none" w:sz="0" w:space="0" w:color="auto"/>
        <w:bottom w:val="none" w:sz="0" w:space="0" w:color="auto"/>
        <w:right w:val="none" w:sz="0" w:space="0" w:color="auto"/>
      </w:divBdr>
      <w:divsChild>
        <w:div w:id="1138376928">
          <w:marLeft w:val="562"/>
          <w:marRight w:val="0"/>
          <w:marTop w:val="101"/>
          <w:marBottom w:val="0"/>
          <w:divBdr>
            <w:top w:val="none" w:sz="0" w:space="0" w:color="auto"/>
            <w:left w:val="none" w:sz="0" w:space="0" w:color="auto"/>
            <w:bottom w:val="none" w:sz="0" w:space="0" w:color="auto"/>
            <w:right w:val="none" w:sz="0" w:space="0" w:color="auto"/>
          </w:divBdr>
        </w:div>
        <w:div w:id="1789814955">
          <w:marLeft w:val="1138"/>
          <w:marRight w:val="0"/>
          <w:marTop w:val="101"/>
          <w:marBottom w:val="0"/>
          <w:divBdr>
            <w:top w:val="none" w:sz="0" w:space="0" w:color="auto"/>
            <w:left w:val="none" w:sz="0" w:space="0" w:color="auto"/>
            <w:bottom w:val="none" w:sz="0" w:space="0" w:color="auto"/>
            <w:right w:val="none" w:sz="0" w:space="0" w:color="auto"/>
          </w:divBdr>
        </w:div>
        <w:div w:id="1049187205">
          <w:marLeft w:val="1138"/>
          <w:marRight w:val="0"/>
          <w:marTop w:val="101"/>
          <w:marBottom w:val="0"/>
          <w:divBdr>
            <w:top w:val="none" w:sz="0" w:space="0" w:color="auto"/>
            <w:left w:val="none" w:sz="0" w:space="0" w:color="auto"/>
            <w:bottom w:val="none" w:sz="0" w:space="0" w:color="auto"/>
            <w:right w:val="none" w:sz="0" w:space="0" w:color="auto"/>
          </w:divBdr>
        </w:div>
        <w:div w:id="1435593752">
          <w:marLeft w:val="562"/>
          <w:marRight w:val="0"/>
          <w:marTop w:val="101"/>
          <w:marBottom w:val="0"/>
          <w:divBdr>
            <w:top w:val="none" w:sz="0" w:space="0" w:color="auto"/>
            <w:left w:val="none" w:sz="0" w:space="0" w:color="auto"/>
            <w:bottom w:val="none" w:sz="0" w:space="0" w:color="auto"/>
            <w:right w:val="none" w:sz="0" w:space="0" w:color="auto"/>
          </w:divBdr>
        </w:div>
        <w:div w:id="1578593005">
          <w:marLeft w:val="562"/>
          <w:marRight w:val="0"/>
          <w:marTop w:val="101"/>
          <w:marBottom w:val="0"/>
          <w:divBdr>
            <w:top w:val="none" w:sz="0" w:space="0" w:color="auto"/>
            <w:left w:val="none" w:sz="0" w:space="0" w:color="auto"/>
            <w:bottom w:val="none" w:sz="0" w:space="0" w:color="auto"/>
            <w:right w:val="none" w:sz="0" w:space="0" w:color="auto"/>
          </w:divBdr>
        </w:div>
        <w:div w:id="265619530">
          <w:marLeft w:val="562"/>
          <w:marRight w:val="0"/>
          <w:marTop w:val="101"/>
          <w:marBottom w:val="0"/>
          <w:divBdr>
            <w:top w:val="none" w:sz="0" w:space="0" w:color="auto"/>
            <w:left w:val="none" w:sz="0" w:space="0" w:color="auto"/>
            <w:bottom w:val="none" w:sz="0" w:space="0" w:color="auto"/>
            <w:right w:val="none" w:sz="0" w:space="0" w:color="auto"/>
          </w:divBdr>
        </w:div>
        <w:div w:id="1946576338">
          <w:marLeft w:val="562"/>
          <w:marRight w:val="0"/>
          <w:marTop w:val="101"/>
          <w:marBottom w:val="0"/>
          <w:divBdr>
            <w:top w:val="none" w:sz="0" w:space="0" w:color="auto"/>
            <w:left w:val="none" w:sz="0" w:space="0" w:color="auto"/>
            <w:bottom w:val="none" w:sz="0" w:space="0" w:color="auto"/>
            <w:right w:val="none" w:sz="0" w:space="0" w:color="auto"/>
          </w:divBdr>
        </w:div>
      </w:divsChild>
    </w:div>
    <w:div w:id="1563053689">
      <w:bodyDiv w:val="1"/>
      <w:marLeft w:val="0"/>
      <w:marRight w:val="0"/>
      <w:marTop w:val="0"/>
      <w:marBottom w:val="0"/>
      <w:divBdr>
        <w:top w:val="none" w:sz="0" w:space="0" w:color="auto"/>
        <w:left w:val="none" w:sz="0" w:space="0" w:color="auto"/>
        <w:bottom w:val="none" w:sz="0" w:space="0" w:color="auto"/>
        <w:right w:val="none" w:sz="0" w:space="0" w:color="auto"/>
      </w:divBdr>
      <w:divsChild>
        <w:div w:id="734401159">
          <w:marLeft w:val="562"/>
          <w:marRight w:val="0"/>
          <w:marTop w:val="101"/>
          <w:marBottom w:val="0"/>
          <w:divBdr>
            <w:top w:val="none" w:sz="0" w:space="0" w:color="auto"/>
            <w:left w:val="none" w:sz="0" w:space="0" w:color="auto"/>
            <w:bottom w:val="none" w:sz="0" w:space="0" w:color="auto"/>
            <w:right w:val="none" w:sz="0" w:space="0" w:color="auto"/>
          </w:divBdr>
        </w:div>
        <w:div w:id="612321721">
          <w:marLeft w:val="562"/>
          <w:marRight w:val="0"/>
          <w:marTop w:val="101"/>
          <w:marBottom w:val="0"/>
          <w:divBdr>
            <w:top w:val="none" w:sz="0" w:space="0" w:color="auto"/>
            <w:left w:val="none" w:sz="0" w:space="0" w:color="auto"/>
            <w:bottom w:val="none" w:sz="0" w:space="0" w:color="auto"/>
            <w:right w:val="none" w:sz="0" w:space="0" w:color="auto"/>
          </w:divBdr>
        </w:div>
        <w:div w:id="615259961">
          <w:marLeft w:val="562"/>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ildungssoziologi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C4E47-6F52-4F88-BBAA-70A6DB97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6772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2019-10-02T13:46:00Z</dcterms:created>
  <dcterms:modified xsi:type="dcterms:W3CDTF">2020-03-15T19:08:00Z</dcterms:modified>
</cp:coreProperties>
</file>